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80" w:rightFromText="180" w:vertAnchor="text" w:horzAnchor="margin" w:tblpX="-527" w:tblpY="90"/>
        <w:tblW w:w="98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222D" w:rsidTr="001B222D">
        <w:tc>
          <w:tcPr>
            <w:tcW w:w="9889" w:type="dxa"/>
          </w:tcPr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  <w:p w:rsidR="001B222D" w:rsidRPr="00411E77" w:rsidRDefault="001B222D" w:rsidP="001B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</w:t>
            </w:r>
            <w:r w:rsidRPr="00411E77">
              <w:rPr>
                <w:b/>
                <w:sz w:val="24"/>
                <w:szCs w:val="24"/>
              </w:rPr>
              <w:t>бюджетное общеобразовательное учреждение</w:t>
            </w:r>
          </w:p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</w:t>
            </w:r>
            <w:r w:rsidRPr="00411E77">
              <w:rPr>
                <w:b/>
                <w:sz w:val="24"/>
                <w:szCs w:val="24"/>
              </w:rPr>
              <w:t>ред</w:t>
            </w:r>
            <w:r>
              <w:rPr>
                <w:b/>
                <w:sz w:val="24"/>
                <w:szCs w:val="24"/>
              </w:rPr>
              <w:t>няя общеобразовательная школа №</w:t>
            </w:r>
            <w:r w:rsidRPr="00411E77">
              <w:rPr>
                <w:b/>
                <w:sz w:val="24"/>
                <w:szCs w:val="24"/>
              </w:rPr>
              <w:t>21»</w:t>
            </w:r>
          </w:p>
          <w:tbl>
            <w:tblPr>
              <w:tblStyle w:val="af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6"/>
              <w:gridCol w:w="4627"/>
            </w:tblGrid>
            <w:tr w:rsidR="001B222D" w:rsidTr="001B222D">
              <w:trPr>
                <w:trHeight w:val="1095"/>
              </w:trPr>
              <w:tc>
                <w:tcPr>
                  <w:tcW w:w="5026" w:type="dxa"/>
                </w:tcPr>
                <w:p w:rsidR="001B222D" w:rsidRPr="009A4A7C" w:rsidRDefault="001B222D" w:rsidP="00B7568A">
                  <w:pPr>
                    <w:framePr w:hSpace="180" w:wrap="around" w:vAnchor="text" w:hAnchor="margin" w:x="-527" w:y="90"/>
                    <w:rPr>
                      <w:b/>
                      <w:sz w:val="24"/>
                      <w:szCs w:val="24"/>
                    </w:rPr>
                  </w:pPr>
                </w:p>
                <w:p w:rsidR="001B222D" w:rsidRPr="009A4A7C" w:rsidRDefault="001B222D" w:rsidP="00B7568A">
                  <w:pPr>
                    <w:framePr w:hSpace="180" w:wrap="around" w:vAnchor="text" w:hAnchor="margin" w:x="-527" w:y="90"/>
                    <w:ind w:left="601"/>
                    <w:rPr>
                      <w:b/>
                      <w:sz w:val="24"/>
                      <w:szCs w:val="24"/>
                    </w:rPr>
                  </w:pPr>
                  <w:r w:rsidRPr="009A4A7C">
                    <w:rPr>
                      <w:b/>
                      <w:sz w:val="24"/>
                      <w:szCs w:val="24"/>
                    </w:rPr>
                    <w:t>ПРИНЯТО</w:t>
                  </w:r>
                </w:p>
                <w:p w:rsidR="001B222D" w:rsidRPr="009A4A7C" w:rsidRDefault="001B222D" w:rsidP="00B7568A">
                  <w:pPr>
                    <w:framePr w:hSpace="180" w:wrap="around" w:vAnchor="text" w:hAnchor="margin" w:x="-527" w:y="90"/>
                    <w:ind w:left="601"/>
                    <w:rPr>
                      <w:b/>
                      <w:sz w:val="24"/>
                      <w:szCs w:val="24"/>
                    </w:rPr>
                  </w:pPr>
                  <w:r w:rsidRPr="009A4A7C">
                    <w:rPr>
                      <w:b/>
                      <w:sz w:val="24"/>
                      <w:szCs w:val="24"/>
                    </w:rPr>
                    <w:t xml:space="preserve">на заседании педагогического </w:t>
                  </w:r>
                </w:p>
                <w:p w:rsidR="001B222D" w:rsidRPr="009A4A7C" w:rsidRDefault="001B222D" w:rsidP="00B7568A">
                  <w:pPr>
                    <w:framePr w:hSpace="180" w:wrap="around" w:vAnchor="text" w:hAnchor="margin" w:x="-527" w:y="90"/>
                    <w:ind w:left="601"/>
                    <w:rPr>
                      <w:b/>
                      <w:sz w:val="24"/>
                      <w:szCs w:val="24"/>
                    </w:rPr>
                  </w:pPr>
                  <w:r w:rsidRPr="009A4A7C">
                    <w:rPr>
                      <w:b/>
                      <w:sz w:val="24"/>
                      <w:szCs w:val="24"/>
                    </w:rPr>
                    <w:t>совета МБОУ «СОШ №21»</w:t>
                  </w:r>
                </w:p>
                <w:p w:rsidR="001B222D" w:rsidRDefault="009A4A7C" w:rsidP="00B7568A">
                  <w:pPr>
                    <w:framePr w:hSpace="180" w:wrap="around" w:vAnchor="text" w:hAnchor="margin" w:x="-527" w:y="90"/>
                    <w:ind w:left="601"/>
                    <w:rPr>
                      <w:b/>
                      <w:sz w:val="24"/>
                      <w:szCs w:val="24"/>
                    </w:rPr>
                  </w:pPr>
                  <w:r w:rsidRPr="009A4A7C">
                    <w:rPr>
                      <w:b/>
                      <w:sz w:val="24"/>
                      <w:szCs w:val="24"/>
                    </w:rPr>
                    <w:t xml:space="preserve">протокол от </w:t>
                  </w:r>
                  <w:r w:rsidR="002A2EC8">
                    <w:rPr>
                      <w:b/>
                      <w:sz w:val="24"/>
                      <w:szCs w:val="24"/>
                    </w:rPr>
                    <w:t>30</w:t>
                  </w:r>
                  <w:r w:rsidRPr="009A4A7C">
                    <w:rPr>
                      <w:b/>
                      <w:sz w:val="24"/>
                      <w:szCs w:val="24"/>
                    </w:rPr>
                    <w:t>.0</w:t>
                  </w:r>
                  <w:r w:rsidR="00D84D0E">
                    <w:rPr>
                      <w:b/>
                      <w:sz w:val="24"/>
                      <w:szCs w:val="24"/>
                    </w:rPr>
                    <w:t>8</w:t>
                  </w:r>
                  <w:r w:rsidRPr="009A4A7C">
                    <w:rPr>
                      <w:b/>
                      <w:sz w:val="24"/>
                      <w:szCs w:val="24"/>
                    </w:rPr>
                    <w:t>.202</w:t>
                  </w:r>
                  <w:r w:rsidR="004F67CE">
                    <w:rPr>
                      <w:b/>
                      <w:sz w:val="24"/>
                      <w:szCs w:val="24"/>
                    </w:rPr>
                    <w:t>3</w:t>
                  </w:r>
                  <w:r w:rsidRPr="009A4A7C">
                    <w:rPr>
                      <w:b/>
                      <w:sz w:val="24"/>
                      <w:szCs w:val="24"/>
                    </w:rPr>
                    <w:t xml:space="preserve"> года </w:t>
                  </w:r>
                  <w:r w:rsidRPr="00C444EC">
                    <w:rPr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  <w:r w:rsidR="00C444EC" w:rsidRPr="002A2EC8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2A2EC8" w:rsidRPr="002A2EC8">
                    <w:rPr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27" w:type="dxa"/>
                </w:tcPr>
                <w:p w:rsidR="001B222D" w:rsidRDefault="001B222D" w:rsidP="00B7568A">
                  <w:pPr>
                    <w:framePr w:hSpace="180" w:wrap="around" w:vAnchor="text" w:hAnchor="margin" w:x="-527" w:y="90"/>
                    <w:ind w:left="395"/>
                    <w:rPr>
                      <w:b/>
                      <w:sz w:val="24"/>
                      <w:szCs w:val="24"/>
                    </w:rPr>
                  </w:pPr>
                </w:p>
                <w:p w:rsidR="001B222D" w:rsidRDefault="001B222D" w:rsidP="00B7568A">
                  <w:pPr>
                    <w:framePr w:hSpace="180" w:wrap="around" w:vAnchor="text" w:hAnchor="margin" w:x="-527" w:y="90"/>
                    <w:ind w:left="11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УТВЕРЖДЁН</w:t>
                  </w:r>
                </w:p>
                <w:p w:rsidR="001B222D" w:rsidRDefault="001B222D" w:rsidP="00B7568A">
                  <w:pPr>
                    <w:framePr w:hSpace="180" w:wrap="around" w:vAnchor="text" w:hAnchor="margin" w:x="-527" w:y="90"/>
                    <w:ind w:left="11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приказом директора </w:t>
                  </w:r>
                </w:p>
                <w:p w:rsidR="001B222D" w:rsidRDefault="001B222D" w:rsidP="00B7568A">
                  <w:pPr>
                    <w:framePr w:hSpace="180" w:wrap="around" w:vAnchor="text" w:hAnchor="margin" w:x="-527" w:y="90"/>
                    <w:ind w:left="110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МБОУ «СОШ №21»</w:t>
                  </w:r>
                </w:p>
                <w:p w:rsidR="001B222D" w:rsidRDefault="00090EB0" w:rsidP="00B7568A">
                  <w:pPr>
                    <w:framePr w:hSpace="180" w:wrap="around" w:vAnchor="text" w:hAnchor="margin" w:x="-527" w:y="90"/>
                    <w:ind w:left="1103"/>
                    <w:rPr>
                      <w:b/>
                      <w:sz w:val="24"/>
                      <w:szCs w:val="24"/>
                    </w:rPr>
                  </w:pPr>
                  <w:r w:rsidRPr="001374A0">
                    <w:rPr>
                      <w:b/>
                      <w:color w:val="000000" w:themeColor="text1"/>
                      <w:sz w:val="24"/>
                      <w:szCs w:val="24"/>
                    </w:rPr>
                    <w:t>от 3</w:t>
                  </w:r>
                  <w:r w:rsidR="001374A0" w:rsidRPr="001374A0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Pr="001374A0">
                    <w:rPr>
                      <w:b/>
                      <w:color w:val="000000" w:themeColor="text1"/>
                      <w:sz w:val="24"/>
                      <w:szCs w:val="24"/>
                    </w:rPr>
                    <w:t>.0</w:t>
                  </w:r>
                  <w:r w:rsidR="00D84D0E" w:rsidRPr="001374A0">
                    <w:rPr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  <w:r w:rsidRPr="001374A0">
                    <w:rPr>
                      <w:b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4F67CE" w:rsidRPr="001374A0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="001B222D" w:rsidRPr="001374A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B222D" w:rsidRPr="00D249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года </w:t>
                  </w:r>
                  <w:r w:rsidRPr="00D249F7">
                    <w:rPr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  <w:r w:rsidR="00D249F7" w:rsidRPr="00D249F7">
                    <w:rPr>
                      <w:b/>
                      <w:color w:val="000000" w:themeColor="text1"/>
                      <w:sz w:val="24"/>
                      <w:szCs w:val="24"/>
                    </w:rPr>
                    <w:t>708</w:t>
                  </w:r>
                </w:p>
              </w:tc>
            </w:tr>
            <w:tr w:rsidR="001B222D" w:rsidTr="001B222D">
              <w:trPr>
                <w:trHeight w:val="285"/>
              </w:trPr>
              <w:tc>
                <w:tcPr>
                  <w:tcW w:w="5026" w:type="dxa"/>
                </w:tcPr>
                <w:p w:rsidR="001B222D" w:rsidRDefault="001B222D" w:rsidP="00B7568A">
                  <w:pPr>
                    <w:framePr w:hSpace="180" w:wrap="around" w:vAnchor="text" w:hAnchor="margin" w:x="-527" w:y="9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7" w:type="dxa"/>
                </w:tcPr>
                <w:p w:rsidR="001B222D" w:rsidRDefault="001B222D" w:rsidP="00B7568A">
                  <w:pPr>
                    <w:framePr w:hSpace="180" w:wrap="around" w:vAnchor="text" w:hAnchor="margin" w:x="-527" w:y="9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B222D" w:rsidRPr="00E23978" w:rsidRDefault="001B222D" w:rsidP="001B222D">
            <w:pPr>
              <w:jc w:val="center"/>
              <w:rPr>
                <w:b/>
                <w:sz w:val="24"/>
                <w:szCs w:val="24"/>
              </w:rPr>
            </w:pPr>
          </w:p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</w:p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</w:p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</w:p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</w:p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</w:p>
          <w:p w:rsidR="001B222D" w:rsidRPr="00E224A8" w:rsidRDefault="001B222D" w:rsidP="001B222D">
            <w:pPr>
              <w:rPr>
                <w:b/>
                <w:sz w:val="96"/>
                <w:szCs w:val="72"/>
              </w:rPr>
            </w:pPr>
          </w:p>
          <w:p w:rsidR="001B222D" w:rsidRPr="003E7D87" w:rsidRDefault="001B222D" w:rsidP="001B222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Раздел </w:t>
            </w:r>
            <w:r>
              <w:rPr>
                <w:b/>
                <w:sz w:val="56"/>
                <w:szCs w:val="56"/>
                <w:lang w:val="en-US"/>
              </w:rPr>
              <w:t>VI</w:t>
            </w:r>
            <w:r w:rsidR="003E7D87">
              <w:rPr>
                <w:b/>
                <w:sz w:val="56"/>
                <w:szCs w:val="56"/>
                <w:lang w:val="en-US"/>
              </w:rPr>
              <w:t>II</w:t>
            </w:r>
            <w:r w:rsidR="003E7D87">
              <w:rPr>
                <w:b/>
                <w:sz w:val="56"/>
                <w:szCs w:val="56"/>
              </w:rPr>
              <w:t>.</w:t>
            </w:r>
          </w:p>
          <w:p w:rsidR="001B222D" w:rsidRDefault="001B222D" w:rsidP="001B222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ПЛАН </w:t>
            </w:r>
          </w:p>
          <w:p w:rsidR="001B222D" w:rsidRDefault="001B222D" w:rsidP="001B222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ВОСПИТАТЕЛЬНОЙ РАБОТЫ</w:t>
            </w:r>
          </w:p>
          <w:p w:rsidR="001B222D" w:rsidRDefault="001B222D" w:rsidP="001B222D">
            <w:pPr>
              <w:jc w:val="center"/>
              <w:rPr>
                <w:b/>
                <w:sz w:val="44"/>
                <w:szCs w:val="44"/>
              </w:rPr>
            </w:pPr>
            <w:r w:rsidRPr="00E23978">
              <w:rPr>
                <w:b/>
                <w:sz w:val="44"/>
                <w:szCs w:val="44"/>
              </w:rPr>
              <w:t xml:space="preserve">муниципального бюджетного общеобразовательного учреждения </w:t>
            </w:r>
          </w:p>
          <w:p w:rsidR="001B222D" w:rsidRDefault="001B222D" w:rsidP="001B222D">
            <w:pPr>
              <w:jc w:val="center"/>
              <w:rPr>
                <w:b/>
                <w:sz w:val="44"/>
                <w:szCs w:val="44"/>
              </w:rPr>
            </w:pPr>
            <w:r w:rsidRPr="00E23978">
              <w:rPr>
                <w:b/>
                <w:sz w:val="44"/>
                <w:szCs w:val="44"/>
              </w:rPr>
              <w:t>«Средняя общеобразовательная школа №21»</w:t>
            </w:r>
          </w:p>
          <w:p w:rsidR="001B222D" w:rsidRDefault="001B222D" w:rsidP="001B222D">
            <w:pPr>
              <w:jc w:val="center"/>
              <w:rPr>
                <w:b/>
                <w:sz w:val="44"/>
                <w:szCs w:val="44"/>
              </w:rPr>
            </w:pPr>
          </w:p>
          <w:p w:rsidR="001B222D" w:rsidRPr="00E23978" w:rsidRDefault="00090EB0" w:rsidP="001B22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 202</w:t>
            </w:r>
            <w:r w:rsidR="004F67CE">
              <w:rPr>
                <w:b/>
                <w:sz w:val="44"/>
                <w:szCs w:val="44"/>
              </w:rPr>
              <w:t>3</w:t>
            </w:r>
            <w:r>
              <w:rPr>
                <w:b/>
                <w:sz w:val="44"/>
                <w:szCs w:val="44"/>
              </w:rPr>
              <w:t>-202</w:t>
            </w:r>
            <w:r w:rsidR="004F67CE">
              <w:rPr>
                <w:b/>
                <w:sz w:val="44"/>
                <w:szCs w:val="44"/>
              </w:rPr>
              <w:t>4</w:t>
            </w:r>
            <w:r w:rsidR="001B222D">
              <w:rPr>
                <w:b/>
                <w:sz w:val="44"/>
                <w:szCs w:val="44"/>
              </w:rPr>
              <w:t xml:space="preserve"> учебный год</w:t>
            </w:r>
          </w:p>
          <w:p w:rsidR="001B222D" w:rsidRDefault="001B222D" w:rsidP="001B222D">
            <w:pPr>
              <w:rPr>
                <w:b/>
                <w:sz w:val="52"/>
                <w:szCs w:val="52"/>
              </w:rPr>
            </w:pPr>
          </w:p>
          <w:p w:rsidR="001B222D" w:rsidRDefault="001B222D" w:rsidP="001B222D">
            <w:pPr>
              <w:rPr>
                <w:b/>
                <w:sz w:val="52"/>
                <w:szCs w:val="52"/>
              </w:rPr>
            </w:pPr>
          </w:p>
          <w:p w:rsidR="001B222D" w:rsidRDefault="001B222D" w:rsidP="001B222D">
            <w:pPr>
              <w:rPr>
                <w:b/>
                <w:sz w:val="52"/>
                <w:szCs w:val="52"/>
              </w:rPr>
            </w:pPr>
          </w:p>
          <w:p w:rsidR="001B222D" w:rsidRDefault="001B222D" w:rsidP="001B222D">
            <w:pPr>
              <w:rPr>
                <w:b/>
                <w:sz w:val="52"/>
                <w:szCs w:val="52"/>
              </w:rPr>
            </w:pPr>
          </w:p>
          <w:p w:rsidR="001B222D" w:rsidRDefault="001B222D" w:rsidP="001B222D">
            <w:pPr>
              <w:rPr>
                <w:b/>
                <w:sz w:val="52"/>
                <w:szCs w:val="52"/>
              </w:rPr>
            </w:pPr>
          </w:p>
          <w:p w:rsidR="001B222D" w:rsidRDefault="001B222D" w:rsidP="001B222D">
            <w:pPr>
              <w:rPr>
                <w:b/>
                <w:sz w:val="52"/>
                <w:szCs w:val="52"/>
              </w:rPr>
            </w:pPr>
          </w:p>
          <w:p w:rsidR="001B222D" w:rsidRDefault="001B222D" w:rsidP="001B222D">
            <w:pPr>
              <w:rPr>
                <w:b/>
                <w:sz w:val="36"/>
                <w:szCs w:val="36"/>
              </w:rPr>
            </w:pPr>
          </w:p>
          <w:p w:rsidR="001B222D" w:rsidRDefault="001B222D" w:rsidP="001B222D">
            <w:pPr>
              <w:rPr>
                <w:b/>
                <w:sz w:val="36"/>
                <w:szCs w:val="36"/>
              </w:rPr>
            </w:pPr>
          </w:p>
          <w:p w:rsidR="001B222D" w:rsidRPr="001B222D" w:rsidRDefault="001B222D" w:rsidP="001B222D">
            <w:pPr>
              <w:rPr>
                <w:b/>
                <w:sz w:val="36"/>
                <w:szCs w:val="36"/>
              </w:rPr>
            </w:pPr>
          </w:p>
          <w:p w:rsidR="001B222D" w:rsidRDefault="001B222D" w:rsidP="001B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Оскол</w:t>
            </w:r>
          </w:p>
          <w:p w:rsidR="001B222D" w:rsidRPr="008D2340" w:rsidRDefault="001B222D" w:rsidP="001B22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:rsidR="004F3AB2" w:rsidRPr="00961421" w:rsidRDefault="004F3AB2" w:rsidP="001B222D">
      <w:pPr>
        <w:ind w:left="-426" w:firstLine="568"/>
        <w:jc w:val="center"/>
        <w:rPr>
          <w:b/>
          <w:color w:val="000000"/>
          <w:sz w:val="26"/>
          <w:szCs w:val="26"/>
        </w:rPr>
      </w:pPr>
      <w:r w:rsidRPr="00961421">
        <w:rPr>
          <w:b/>
          <w:color w:val="000000"/>
          <w:sz w:val="26"/>
          <w:szCs w:val="26"/>
        </w:rPr>
        <w:lastRenderedPageBreak/>
        <w:t>АНАЛИЗ</w:t>
      </w:r>
    </w:p>
    <w:p w:rsidR="004F3AB2" w:rsidRPr="00961421" w:rsidRDefault="004F3AB2" w:rsidP="00BB1196">
      <w:pPr>
        <w:ind w:left="-426" w:firstLine="568"/>
        <w:jc w:val="center"/>
        <w:rPr>
          <w:b/>
          <w:color w:val="000000"/>
          <w:sz w:val="26"/>
          <w:szCs w:val="26"/>
        </w:rPr>
      </w:pPr>
      <w:r w:rsidRPr="00961421">
        <w:rPr>
          <w:b/>
          <w:color w:val="000000"/>
          <w:sz w:val="26"/>
          <w:szCs w:val="26"/>
        </w:rPr>
        <w:t>воспитательной работы</w:t>
      </w:r>
      <w:r w:rsidR="00BB1196">
        <w:rPr>
          <w:b/>
          <w:color w:val="000000"/>
          <w:sz w:val="26"/>
          <w:szCs w:val="26"/>
        </w:rPr>
        <w:t xml:space="preserve"> </w:t>
      </w:r>
      <w:r w:rsidR="00090EB0">
        <w:rPr>
          <w:b/>
          <w:color w:val="000000"/>
          <w:sz w:val="26"/>
          <w:szCs w:val="26"/>
        </w:rPr>
        <w:t>за 202</w:t>
      </w:r>
      <w:r w:rsidR="004F67CE">
        <w:rPr>
          <w:b/>
          <w:color w:val="000000"/>
          <w:sz w:val="26"/>
          <w:szCs w:val="26"/>
        </w:rPr>
        <w:t>2</w:t>
      </w:r>
      <w:r w:rsidRPr="00961421">
        <w:rPr>
          <w:b/>
          <w:color w:val="000000"/>
          <w:sz w:val="26"/>
          <w:szCs w:val="26"/>
        </w:rPr>
        <w:t>-20</w:t>
      </w:r>
      <w:r w:rsidR="00090EB0">
        <w:rPr>
          <w:b/>
          <w:color w:val="000000"/>
          <w:sz w:val="26"/>
          <w:szCs w:val="26"/>
        </w:rPr>
        <w:t>2</w:t>
      </w:r>
      <w:r w:rsidR="004F67CE">
        <w:rPr>
          <w:b/>
          <w:color w:val="000000"/>
          <w:sz w:val="26"/>
          <w:szCs w:val="26"/>
        </w:rPr>
        <w:t>3</w:t>
      </w:r>
      <w:r w:rsidRPr="00961421">
        <w:rPr>
          <w:b/>
          <w:color w:val="000000"/>
          <w:sz w:val="26"/>
          <w:szCs w:val="26"/>
        </w:rPr>
        <w:t xml:space="preserve"> учебный год</w:t>
      </w:r>
    </w:p>
    <w:p w:rsidR="00A14BCC" w:rsidRPr="00961421" w:rsidRDefault="00A14BCC" w:rsidP="00A14BCC">
      <w:pPr>
        <w:shd w:val="clear" w:color="auto" w:fill="FFFFFF"/>
        <w:spacing w:line="200" w:lineRule="atLeast"/>
        <w:jc w:val="both"/>
        <w:rPr>
          <w:b/>
          <w:bCs/>
          <w:sz w:val="26"/>
          <w:szCs w:val="26"/>
        </w:rPr>
      </w:pPr>
    </w:p>
    <w:p w:rsidR="00A14BCC" w:rsidRPr="009C7BE1" w:rsidRDefault="00A14BCC" w:rsidP="00A14BCC">
      <w:pPr>
        <w:ind w:firstLine="708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</w:t>
      </w:r>
      <w:r w:rsidR="0045637E" w:rsidRPr="009C7BE1">
        <w:rPr>
          <w:sz w:val="24"/>
          <w:szCs w:val="24"/>
          <w:shd w:val="clear" w:color="auto" w:fill="FFFFFF"/>
        </w:rPr>
        <w:t xml:space="preserve"> государства согласно №273-ФЗ</w:t>
      </w:r>
      <w:r w:rsidRPr="009C7BE1">
        <w:rPr>
          <w:sz w:val="24"/>
          <w:szCs w:val="24"/>
          <w:shd w:val="clear" w:color="auto" w:fill="FFFFFF"/>
        </w:rPr>
        <w:t xml:space="preserve"> «Об образовании в РФ». </w:t>
      </w:r>
    </w:p>
    <w:p w:rsidR="00A14BCC" w:rsidRPr="009C7BE1" w:rsidRDefault="00090EB0" w:rsidP="00A14BCC">
      <w:pPr>
        <w:ind w:firstLine="708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>В 202</w:t>
      </w:r>
      <w:r w:rsidR="004F67CE" w:rsidRPr="009C7BE1">
        <w:rPr>
          <w:sz w:val="24"/>
          <w:szCs w:val="24"/>
          <w:shd w:val="clear" w:color="auto" w:fill="FFFFFF"/>
        </w:rPr>
        <w:t>2</w:t>
      </w:r>
      <w:r w:rsidR="00A14BCC" w:rsidRPr="009C7BE1">
        <w:rPr>
          <w:sz w:val="24"/>
          <w:szCs w:val="24"/>
          <w:shd w:val="clear" w:color="auto" w:fill="FFFFFF"/>
        </w:rPr>
        <w:t>-20</w:t>
      </w:r>
      <w:r w:rsidRPr="009C7BE1">
        <w:rPr>
          <w:sz w:val="24"/>
          <w:szCs w:val="24"/>
          <w:shd w:val="clear" w:color="auto" w:fill="FFFFFF"/>
        </w:rPr>
        <w:t>2</w:t>
      </w:r>
      <w:r w:rsidR="004F67CE" w:rsidRPr="009C7BE1">
        <w:rPr>
          <w:sz w:val="24"/>
          <w:szCs w:val="24"/>
          <w:shd w:val="clear" w:color="auto" w:fill="FFFFFF"/>
        </w:rPr>
        <w:t>3</w:t>
      </w:r>
      <w:r w:rsidR="00A14BCC" w:rsidRPr="009C7BE1">
        <w:rPr>
          <w:sz w:val="24"/>
          <w:szCs w:val="24"/>
          <w:shd w:val="clear" w:color="auto" w:fill="FFFFFF"/>
        </w:rPr>
        <w:t xml:space="preserve"> учебном году воспитательная работа строилась на основе следующей нормативно-правовой базы: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1. 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2. Семейный кодекс Российской Федерации;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3. Федеральный закон от 29 декабря 2012 г. № 273-ФЗ «Об образовании в Российской Федерации»;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4. Федеральный закон от 24 июля 1998 г. № 124-ФЗ «Об основных гарантиях прав ребёнка в Российской Федерации»;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5. 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6. Федеральный закон от 29 декабря 2010 г. № 436-ФЗ «О защите детей от информации, причиняющей вред их здоровью и развитию»;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7. 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8. Указ Президента Российской Федерации от 7 мая 2018 г. 2018 года № 204 «О национальных целях и стратегических задачах развития Российской Федерации на период до 2024 года»;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9.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 </w:t>
      </w:r>
    </w:p>
    <w:p w:rsidR="00D07A11" w:rsidRPr="009C7BE1" w:rsidRDefault="00D07A11" w:rsidP="00D07A11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10. Приказы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 </w:t>
      </w:r>
    </w:p>
    <w:p w:rsidR="00D07A11" w:rsidRPr="009C7BE1" w:rsidRDefault="00D07A11" w:rsidP="00C16FEC">
      <w:pPr>
        <w:ind w:firstLine="426"/>
        <w:jc w:val="both"/>
        <w:rPr>
          <w:sz w:val="24"/>
          <w:szCs w:val="24"/>
        </w:rPr>
      </w:pPr>
      <w:r w:rsidRPr="009C7BE1">
        <w:rPr>
          <w:sz w:val="24"/>
          <w:szCs w:val="24"/>
        </w:rPr>
        <w:t>11. Приказ Минобрнауки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A14BCC" w:rsidRPr="009C7BE1" w:rsidRDefault="00D07A11" w:rsidP="00D07A11">
      <w:pPr>
        <w:ind w:firstLine="426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 xml:space="preserve">12. </w:t>
      </w:r>
      <w:r w:rsidR="00A14BCC" w:rsidRPr="009C7BE1">
        <w:rPr>
          <w:sz w:val="24"/>
          <w:szCs w:val="24"/>
          <w:shd w:val="clear" w:color="auto" w:fill="FFFFFF"/>
        </w:rPr>
        <w:t>Стратегии развития воспитания в Российской Федерации на период до 2025 года от 29.05.2015 г.;</w:t>
      </w:r>
    </w:p>
    <w:p w:rsidR="00A14BCC" w:rsidRPr="009C7BE1" w:rsidRDefault="00D07A11" w:rsidP="00D07A11">
      <w:pPr>
        <w:ind w:firstLine="426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 xml:space="preserve">13. </w:t>
      </w:r>
      <w:r w:rsidR="00A14BCC" w:rsidRPr="009C7BE1">
        <w:rPr>
          <w:sz w:val="24"/>
          <w:szCs w:val="24"/>
          <w:shd w:val="clear" w:color="auto" w:fill="FFFFFF"/>
        </w:rPr>
        <w:t>Концепции развития дополнительного образования детей до 2020 г.;</w:t>
      </w:r>
    </w:p>
    <w:p w:rsidR="00A14BCC" w:rsidRPr="009C7BE1" w:rsidRDefault="00D07A11" w:rsidP="00D07A11">
      <w:pPr>
        <w:ind w:firstLine="426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 xml:space="preserve">14. </w:t>
      </w:r>
      <w:r w:rsidR="00A14BCC" w:rsidRPr="009C7BE1">
        <w:rPr>
          <w:sz w:val="24"/>
          <w:szCs w:val="24"/>
          <w:shd w:val="clear" w:color="auto" w:fill="FFFFFF"/>
        </w:rPr>
        <w:t>Стратегии государственной антинаркотической политики Российской Федерации до 2020 г.;</w:t>
      </w:r>
    </w:p>
    <w:p w:rsidR="00A14BCC" w:rsidRPr="009C7BE1" w:rsidRDefault="00D07A11" w:rsidP="00D07A11">
      <w:pPr>
        <w:ind w:firstLine="426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 xml:space="preserve">15. </w:t>
      </w:r>
      <w:r w:rsidR="00A14BCC" w:rsidRPr="009C7BE1">
        <w:rPr>
          <w:sz w:val="24"/>
          <w:szCs w:val="24"/>
          <w:shd w:val="clear" w:color="auto" w:fill="FFFFFF"/>
        </w:rPr>
        <w:t>Стратегии развития дошкольного, общего и дополнительного образования Белгородской области  на 201</w:t>
      </w:r>
      <w:r w:rsidR="00871A04">
        <w:rPr>
          <w:sz w:val="24"/>
          <w:szCs w:val="24"/>
          <w:shd w:val="clear" w:color="auto" w:fill="FFFFFF"/>
        </w:rPr>
        <w:t>8</w:t>
      </w:r>
      <w:r w:rsidR="00A14BCC" w:rsidRPr="009C7BE1">
        <w:rPr>
          <w:sz w:val="24"/>
          <w:szCs w:val="24"/>
          <w:shd w:val="clear" w:color="auto" w:fill="FFFFFF"/>
        </w:rPr>
        <w:t>-202</w:t>
      </w:r>
      <w:r w:rsidR="00871A04">
        <w:rPr>
          <w:sz w:val="24"/>
          <w:szCs w:val="24"/>
          <w:shd w:val="clear" w:color="auto" w:fill="FFFFFF"/>
        </w:rPr>
        <w:t>5</w:t>
      </w:r>
      <w:r w:rsidR="00A14BCC" w:rsidRPr="009C7BE1">
        <w:rPr>
          <w:sz w:val="24"/>
          <w:szCs w:val="24"/>
          <w:shd w:val="clear" w:color="auto" w:fill="FFFFFF"/>
        </w:rPr>
        <w:t xml:space="preserve"> гг. от 28.10.201</w:t>
      </w:r>
      <w:r w:rsidR="00871A04">
        <w:rPr>
          <w:sz w:val="24"/>
          <w:szCs w:val="24"/>
          <w:shd w:val="clear" w:color="auto" w:fill="FFFFFF"/>
        </w:rPr>
        <w:t>9</w:t>
      </w:r>
      <w:r w:rsidR="00A14BCC" w:rsidRPr="009C7BE1">
        <w:rPr>
          <w:sz w:val="24"/>
          <w:szCs w:val="24"/>
          <w:shd w:val="clear" w:color="auto" w:fill="FFFFFF"/>
        </w:rPr>
        <w:t>г. №431-пп;</w:t>
      </w:r>
    </w:p>
    <w:p w:rsidR="00A14BCC" w:rsidRPr="009C7BE1" w:rsidRDefault="00EA2AF6" w:rsidP="00D07A11">
      <w:pPr>
        <w:ind w:firstLine="426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>1</w:t>
      </w:r>
      <w:r w:rsidR="004F67CE" w:rsidRPr="009C7BE1">
        <w:rPr>
          <w:sz w:val="24"/>
          <w:szCs w:val="24"/>
          <w:shd w:val="clear" w:color="auto" w:fill="FFFFFF"/>
        </w:rPr>
        <w:t>6</w:t>
      </w:r>
      <w:r w:rsidR="00D07A11" w:rsidRPr="009C7BE1">
        <w:rPr>
          <w:sz w:val="24"/>
          <w:szCs w:val="24"/>
          <w:shd w:val="clear" w:color="auto" w:fill="FFFFFF"/>
        </w:rPr>
        <w:t xml:space="preserve">. </w:t>
      </w:r>
      <w:r w:rsidR="00A14BCC" w:rsidRPr="009C7BE1">
        <w:rPr>
          <w:sz w:val="24"/>
          <w:szCs w:val="24"/>
          <w:shd w:val="clear" w:color="auto" w:fill="FFFFFF"/>
        </w:rPr>
        <w:t>Программы развития образования Старооскольского городского округа на 2015-2020 гг.;</w:t>
      </w:r>
    </w:p>
    <w:p w:rsidR="00A14BCC" w:rsidRPr="009C7BE1" w:rsidRDefault="00D07A11" w:rsidP="00D07A11">
      <w:pPr>
        <w:ind w:firstLine="426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 xml:space="preserve">17. </w:t>
      </w:r>
      <w:r w:rsidR="00A14BCC" w:rsidRPr="009C7BE1">
        <w:rPr>
          <w:sz w:val="24"/>
          <w:szCs w:val="24"/>
          <w:shd w:val="clear" w:color="auto" w:fill="FFFFFF"/>
        </w:rPr>
        <w:t>Дорожной карты «Изменения в отраслях социальной сферы, направленные на повышение эффективности образования и науки» Старооскольского городского округа  от 22.07.201</w:t>
      </w:r>
      <w:r w:rsidR="00871A04">
        <w:rPr>
          <w:sz w:val="24"/>
          <w:szCs w:val="24"/>
          <w:shd w:val="clear" w:color="auto" w:fill="FFFFFF"/>
        </w:rPr>
        <w:t>9</w:t>
      </w:r>
      <w:r w:rsidR="00A14BCC" w:rsidRPr="009C7BE1">
        <w:rPr>
          <w:sz w:val="24"/>
          <w:szCs w:val="24"/>
          <w:shd w:val="clear" w:color="auto" w:fill="FFFFFF"/>
        </w:rPr>
        <w:t xml:space="preserve"> г. №2726;</w:t>
      </w:r>
    </w:p>
    <w:p w:rsidR="00A14BCC" w:rsidRPr="009C7BE1" w:rsidRDefault="00D07A11" w:rsidP="006B4437">
      <w:pPr>
        <w:ind w:firstLine="426"/>
        <w:jc w:val="both"/>
        <w:rPr>
          <w:sz w:val="24"/>
          <w:szCs w:val="24"/>
          <w:shd w:val="clear" w:color="auto" w:fill="FFFFFF"/>
        </w:rPr>
      </w:pPr>
      <w:r w:rsidRPr="009C7BE1">
        <w:rPr>
          <w:sz w:val="24"/>
          <w:szCs w:val="24"/>
          <w:shd w:val="clear" w:color="auto" w:fill="FFFFFF"/>
        </w:rPr>
        <w:t xml:space="preserve">18. </w:t>
      </w:r>
      <w:r w:rsidR="00A14BCC" w:rsidRPr="009C7BE1">
        <w:rPr>
          <w:sz w:val="24"/>
          <w:szCs w:val="24"/>
          <w:shd w:val="clear" w:color="auto" w:fill="FFFFFF"/>
        </w:rPr>
        <w:t>Устава и локальных актов школы.</w:t>
      </w:r>
      <w:r w:rsidR="00A14BCC" w:rsidRPr="009C7BE1">
        <w:rPr>
          <w:color w:val="FF0000"/>
          <w:sz w:val="24"/>
          <w:szCs w:val="24"/>
          <w:shd w:val="clear" w:color="auto" w:fill="FFFFFF"/>
        </w:rPr>
        <w:t xml:space="preserve"> </w:t>
      </w:r>
    </w:p>
    <w:p w:rsidR="00A14BCC" w:rsidRPr="009C7BE1" w:rsidRDefault="00A14BCC" w:rsidP="00A14BCC">
      <w:pPr>
        <w:widowControl w:val="0"/>
        <w:autoSpaceDE w:val="0"/>
        <w:ind w:firstLine="709"/>
        <w:jc w:val="both"/>
        <w:rPr>
          <w:bCs/>
          <w:caps/>
          <w:color w:val="000000"/>
          <w:sz w:val="24"/>
          <w:szCs w:val="24"/>
        </w:rPr>
      </w:pPr>
      <w:r w:rsidRPr="009C7BE1">
        <w:rPr>
          <w:bCs/>
          <w:color w:val="000000"/>
          <w:sz w:val="24"/>
          <w:szCs w:val="24"/>
        </w:rPr>
        <w:t>Одним из приоритетных направлений деятельности ш</w:t>
      </w:r>
      <w:r w:rsidR="00090EB0" w:rsidRPr="009C7BE1">
        <w:rPr>
          <w:bCs/>
          <w:color w:val="000000"/>
          <w:sz w:val="24"/>
          <w:szCs w:val="24"/>
        </w:rPr>
        <w:t>колы в вопросах воспитания в 202</w:t>
      </w:r>
      <w:r w:rsidR="004F67CE" w:rsidRPr="009C7BE1">
        <w:rPr>
          <w:bCs/>
          <w:color w:val="000000"/>
          <w:sz w:val="24"/>
          <w:szCs w:val="24"/>
        </w:rPr>
        <w:t>2</w:t>
      </w:r>
      <w:r w:rsidRPr="009C7BE1">
        <w:rPr>
          <w:bCs/>
          <w:color w:val="000000"/>
          <w:sz w:val="24"/>
          <w:szCs w:val="24"/>
        </w:rPr>
        <w:t>-20</w:t>
      </w:r>
      <w:r w:rsidR="00090EB0" w:rsidRPr="009C7BE1">
        <w:rPr>
          <w:bCs/>
          <w:color w:val="000000"/>
          <w:sz w:val="24"/>
          <w:szCs w:val="24"/>
        </w:rPr>
        <w:t>2</w:t>
      </w:r>
      <w:r w:rsidR="004F67CE" w:rsidRPr="009C7BE1">
        <w:rPr>
          <w:bCs/>
          <w:color w:val="000000"/>
          <w:sz w:val="24"/>
          <w:szCs w:val="24"/>
        </w:rPr>
        <w:t>3</w:t>
      </w:r>
      <w:r w:rsidRPr="009C7BE1">
        <w:rPr>
          <w:bCs/>
          <w:color w:val="000000"/>
          <w:sz w:val="24"/>
          <w:szCs w:val="24"/>
        </w:rPr>
        <w:t xml:space="preserve"> учебном году были:</w:t>
      </w:r>
    </w:p>
    <w:p w:rsidR="00A14BCC" w:rsidRPr="009C7BE1" w:rsidRDefault="00A14BCC" w:rsidP="00A14BCC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9C7BE1">
        <w:rPr>
          <w:color w:val="000000"/>
          <w:sz w:val="24"/>
          <w:szCs w:val="24"/>
        </w:rPr>
        <w:lastRenderedPageBreak/>
        <w:t>организация воспитательной работы в соответствии с положениями Стратегии развития воспитания в Российской Федерации на период до 202</w:t>
      </w:r>
      <w:r w:rsidR="004F67CE" w:rsidRPr="009C7BE1">
        <w:rPr>
          <w:color w:val="000000"/>
          <w:sz w:val="24"/>
          <w:szCs w:val="24"/>
        </w:rPr>
        <w:t>2</w:t>
      </w:r>
      <w:r w:rsidRPr="009C7BE1">
        <w:rPr>
          <w:color w:val="000000"/>
          <w:sz w:val="24"/>
          <w:szCs w:val="24"/>
        </w:rPr>
        <w:t xml:space="preserve"> года, </w:t>
      </w:r>
      <w:r w:rsidRPr="009C7BE1">
        <w:rPr>
          <w:sz w:val="24"/>
          <w:szCs w:val="24"/>
          <w:shd w:val="clear" w:color="auto" w:fill="FFFFFF"/>
        </w:rPr>
        <w:t>Концепции развития дополнительного образования детей до 202</w:t>
      </w:r>
      <w:r w:rsidR="004F67CE" w:rsidRPr="009C7BE1">
        <w:rPr>
          <w:sz w:val="24"/>
          <w:szCs w:val="24"/>
          <w:shd w:val="clear" w:color="auto" w:fill="FFFFFF"/>
        </w:rPr>
        <w:t>2</w:t>
      </w:r>
      <w:r w:rsidRPr="009C7BE1">
        <w:rPr>
          <w:sz w:val="24"/>
          <w:szCs w:val="24"/>
          <w:shd w:val="clear" w:color="auto" w:fill="FFFFFF"/>
        </w:rPr>
        <w:t xml:space="preserve"> г.;</w:t>
      </w:r>
    </w:p>
    <w:p w:rsidR="00A14BCC" w:rsidRPr="009C7BE1" w:rsidRDefault="00A14BCC" w:rsidP="00A14BCC">
      <w:pPr>
        <w:widowControl w:val="0"/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4"/>
          <w:szCs w:val="24"/>
        </w:rPr>
      </w:pPr>
      <w:r w:rsidRPr="009C7BE1">
        <w:rPr>
          <w:color w:val="000000"/>
          <w:sz w:val="24"/>
          <w:szCs w:val="24"/>
        </w:rPr>
        <w:t>сохранение и укрепление здоровья учащихся и работников общеобразовательной организации.</w:t>
      </w:r>
    </w:p>
    <w:p w:rsidR="00A14BCC" w:rsidRPr="009C7BE1" w:rsidRDefault="00A14BCC" w:rsidP="00A14BCC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        Стратегия развития воспитания в РФ на 2015-2025 годы определяет основные направления развития воспитания, в соответствии с которыми, </w:t>
      </w:r>
      <w:r w:rsidR="00DE66D0" w:rsidRPr="009C7BE1">
        <w:rPr>
          <w:sz w:val="24"/>
          <w:szCs w:val="24"/>
        </w:rPr>
        <w:t>в МБ</w:t>
      </w:r>
      <w:r w:rsidRPr="009C7BE1">
        <w:rPr>
          <w:sz w:val="24"/>
          <w:szCs w:val="24"/>
        </w:rPr>
        <w:t xml:space="preserve">ОУ </w:t>
      </w:r>
      <w:r w:rsidR="001056F1" w:rsidRPr="009C7BE1">
        <w:rPr>
          <w:sz w:val="24"/>
          <w:szCs w:val="24"/>
        </w:rPr>
        <w:t>«</w:t>
      </w:r>
      <w:r w:rsidR="00DE66D0" w:rsidRPr="009C7BE1">
        <w:rPr>
          <w:sz w:val="24"/>
          <w:szCs w:val="24"/>
        </w:rPr>
        <w:t>СОШ №21</w:t>
      </w:r>
      <w:r w:rsidR="001056F1" w:rsidRPr="009C7BE1">
        <w:rPr>
          <w:sz w:val="24"/>
          <w:szCs w:val="24"/>
        </w:rPr>
        <w:t xml:space="preserve">» </w:t>
      </w:r>
      <w:r w:rsidRPr="009C7BE1">
        <w:rPr>
          <w:sz w:val="24"/>
          <w:szCs w:val="24"/>
        </w:rPr>
        <w:t xml:space="preserve"> планировалась и реализуется воспитательная деятельность. Воспитательные задачи реализуются как в урочной, так и во внеурочной деятельности, включая участие в соревнованиях, конкурсах, фестивалях, конференциях различного уровня.  </w:t>
      </w:r>
    </w:p>
    <w:p w:rsidR="0045637E" w:rsidRPr="009C7BE1" w:rsidRDefault="0045637E" w:rsidP="0045637E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Основные направления воспитания и социализации учащихся:</w:t>
      </w:r>
    </w:p>
    <w:p w:rsidR="0045637E" w:rsidRPr="009C7BE1" w:rsidRDefault="0045637E" w:rsidP="006B4437">
      <w:pPr>
        <w:ind w:firstLine="709"/>
        <w:jc w:val="both"/>
        <w:rPr>
          <w:sz w:val="24"/>
          <w:szCs w:val="24"/>
        </w:rPr>
      </w:pPr>
      <w:r w:rsidRPr="009C7BE1">
        <w:rPr>
          <w:sz w:val="24"/>
          <w:szCs w:val="24"/>
        </w:rPr>
        <w:t>•</w:t>
      </w:r>
      <w:r w:rsidRPr="009C7BE1">
        <w:rPr>
          <w:sz w:val="24"/>
          <w:szCs w:val="24"/>
        </w:rPr>
        <w:tab/>
        <w:t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45637E" w:rsidRPr="009C7BE1" w:rsidRDefault="0045637E" w:rsidP="006B4437">
      <w:pPr>
        <w:ind w:firstLine="709"/>
        <w:jc w:val="both"/>
        <w:rPr>
          <w:sz w:val="24"/>
          <w:szCs w:val="24"/>
        </w:rPr>
      </w:pPr>
      <w:r w:rsidRPr="009C7BE1">
        <w:rPr>
          <w:sz w:val="24"/>
          <w:szCs w:val="24"/>
        </w:rPr>
        <w:t>•</w:t>
      </w:r>
      <w:r w:rsidRPr="009C7BE1">
        <w:rPr>
          <w:sz w:val="24"/>
          <w:szCs w:val="24"/>
        </w:rPr>
        <w:tab/>
        <w:t>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служение Отечеству, ответственность за настоящее и будущее своей страны);</w:t>
      </w:r>
    </w:p>
    <w:p w:rsidR="0045637E" w:rsidRPr="009C7BE1" w:rsidRDefault="0045637E" w:rsidP="006B4437">
      <w:pPr>
        <w:ind w:firstLine="709"/>
        <w:jc w:val="both"/>
        <w:rPr>
          <w:sz w:val="24"/>
          <w:szCs w:val="24"/>
        </w:rPr>
      </w:pPr>
      <w:r w:rsidRPr="009C7BE1">
        <w:rPr>
          <w:sz w:val="24"/>
          <w:szCs w:val="24"/>
        </w:rPr>
        <w:t>•</w:t>
      </w:r>
      <w:r w:rsidRPr="009C7BE1">
        <w:rPr>
          <w:sz w:val="24"/>
          <w:szCs w:val="24"/>
        </w:rPr>
        <w:tab/>
        <w:t>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достоинство, уважение родителей, уважение достоинства другого человека, равноправие, ответственность, любовь и верность, забота о старших и младших, свобода совести и вероисповедания,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45637E" w:rsidRPr="009C7BE1" w:rsidRDefault="0045637E" w:rsidP="0045637E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•</w:t>
      </w:r>
      <w:r w:rsidRPr="009C7BE1">
        <w:rPr>
          <w:sz w:val="24"/>
          <w:szCs w:val="24"/>
        </w:rPr>
        <w:tab/>
        <w:t>Воспитание экологической культуры, культуры здорового и безопасного образа жизни (ценности: жизнь во всех ее проявлениях; экологическая грамотность; физическое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45637E" w:rsidRPr="009C7BE1" w:rsidRDefault="0045637E" w:rsidP="0045637E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•</w:t>
      </w:r>
      <w:r w:rsidRPr="009C7BE1">
        <w:rPr>
          <w:sz w:val="24"/>
          <w:szCs w:val="24"/>
        </w:rPr>
        <w:tab/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</w:p>
    <w:p w:rsidR="00090EB0" w:rsidRPr="009C7BE1" w:rsidRDefault="0045637E" w:rsidP="0045637E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•</w:t>
      </w:r>
      <w:r w:rsidRPr="009C7BE1">
        <w:rPr>
          <w:sz w:val="24"/>
          <w:szCs w:val="24"/>
        </w:rPr>
        <w:tab/>
        <w:t xml:space="preserve">Воспитание ценностного отношения к прекрасному,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  </w:t>
      </w:r>
    </w:p>
    <w:p w:rsidR="0045637E" w:rsidRPr="009C7BE1" w:rsidRDefault="0045637E" w:rsidP="00090EB0">
      <w:pPr>
        <w:ind w:firstLine="709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Учитывая потребности педагогов, учащихся </w:t>
      </w:r>
      <w:r w:rsidR="00961421" w:rsidRPr="009C7BE1">
        <w:rPr>
          <w:sz w:val="24"/>
          <w:szCs w:val="24"/>
        </w:rPr>
        <w:t xml:space="preserve">и их родителей и необходимость </w:t>
      </w:r>
      <w:r w:rsidRPr="009C7BE1">
        <w:rPr>
          <w:sz w:val="24"/>
          <w:szCs w:val="24"/>
        </w:rPr>
        <w:t>дальнейшего функционирования школьной воспитательно</w:t>
      </w:r>
      <w:r w:rsidR="00090EB0" w:rsidRPr="009C7BE1">
        <w:rPr>
          <w:sz w:val="24"/>
          <w:szCs w:val="24"/>
        </w:rPr>
        <w:t>й системы, в 202</w:t>
      </w:r>
      <w:r w:rsidR="004F67CE" w:rsidRPr="009C7BE1">
        <w:rPr>
          <w:sz w:val="24"/>
          <w:szCs w:val="24"/>
        </w:rPr>
        <w:t>2</w:t>
      </w:r>
      <w:r w:rsidR="00090EB0" w:rsidRPr="009C7BE1">
        <w:rPr>
          <w:sz w:val="24"/>
          <w:szCs w:val="24"/>
        </w:rPr>
        <w:t>-202</w:t>
      </w:r>
      <w:r w:rsidR="004F67CE" w:rsidRPr="009C7BE1">
        <w:rPr>
          <w:sz w:val="24"/>
          <w:szCs w:val="24"/>
        </w:rPr>
        <w:t>3</w:t>
      </w:r>
      <w:r w:rsidRPr="009C7BE1">
        <w:rPr>
          <w:sz w:val="24"/>
          <w:szCs w:val="24"/>
        </w:rPr>
        <w:t xml:space="preserve"> учебном году перед педагогическим коллективом была поставлена цель: сформировать всесторонне развитую, гармоничную личность, имеющую активную социальную позицию, обладающую необходимой системой знаний, умений, навыков.</w:t>
      </w:r>
    </w:p>
    <w:p w:rsidR="0045637E" w:rsidRPr="009C7BE1" w:rsidRDefault="0045637E" w:rsidP="00F56002">
      <w:pPr>
        <w:ind w:firstLine="567"/>
        <w:jc w:val="both"/>
        <w:rPr>
          <w:sz w:val="24"/>
          <w:szCs w:val="24"/>
        </w:rPr>
      </w:pPr>
      <w:r w:rsidRPr="009C7BE1">
        <w:rPr>
          <w:sz w:val="24"/>
          <w:szCs w:val="24"/>
        </w:rPr>
        <w:t>Для реализации поставленной цели выдвинуты следующие задачи:</w:t>
      </w:r>
    </w:p>
    <w:p w:rsidR="0045637E" w:rsidRPr="009C7BE1" w:rsidRDefault="0045637E" w:rsidP="0045637E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1. Формирование гражданской, правовой, информационной культуры личности через изучение и приобщение к государственной символике РФ, участие в общешкольных и общегородских мероприятиях, патриотических акциях.</w:t>
      </w:r>
    </w:p>
    <w:p w:rsidR="0045637E" w:rsidRPr="009C7BE1" w:rsidRDefault="0045637E" w:rsidP="0045637E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lastRenderedPageBreak/>
        <w:t>2. Формирование экологической и трудовой культуры, бережного отношения к природе и ресурсам своего города и государства, школьной территории, эстетическую организацию труда.</w:t>
      </w:r>
    </w:p>
    <w:p w:rsidR="0045637E" w:rsidRPr="009C7BE1" w:rsidRDefault="0045637E" w:rsidP="0045637E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3. Формирование семейных ценностей через систему взаимодействия учреждения образования и семьи, осуществление социально-педагогического и психологического сопровождения воспитательного пространства, организация работы по защите законных интересов учащихся.</w:t>
      </w:r>
    </w:p>
    <w:p w:rsidR="00A14BCC" w:rsidRPr="009C7BE1" w:rsidRDefault="0045637E" w:rsidP="000A04CA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4. Формирование здорового образа жизни, ответственного и безопасн</w:t>
      </w:r>
      <w:r w:rsidR="006F3EF3" w:rsidRPr="009C7BE1">
        <w:rPr>
          <w:sz w:val="24"/>
          <w:szCs w:val="24"/>
        </w:rPr>
        <w:t xml:space="preserve">ого поведения через проведение </w:t>
      </w:r>
      <w:r w:rsidRPr="009C7BE1">
        <w:rPr>
          <w:sz w:val="24"/>
          <w:szCs w:val="24"/>
        </w:rPr>
        <w:t>спортивно-массовой и физкультурно-оздоровительной работы, дополнительное образование и внеурочную деятельность, осуществление профилактических мероприятий по предупреждению правонарушений и престу</w:t>
      </w:r>
      <w:r w:rsidR="000A04CA" w:rsidRPr="009C7BE1">
        <w:rPr>
          <w:sz w:val="24"/>
          <w:szCs w:val="24"/>
        </w:rPr>
        <w:t>плений среди несовершеннолетних.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В течение 2022-2023 учебного года систематически велась работа по профилактике, предупреждению безнадзорности и правонарушений несовершеннолетних. Реализация Плана и помощь детям, находящимся в трудной жизненной ситуации и социально опасном положении, осуществлялась через совместную работу руководства школы, педагога-психолога, социального педагога, классных руководителей, родителей обучающихся, инспектора.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Разработана система профилактических мероприятий, направленных на профилактику и предупреждение: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- употребления ПАВ несовершеннолетними (анонимное социальное-психологическое тестирование на добровольной основе обучающихся 7-11 классов на предмет раннего выявления немедицинского употребления алкоголя, наркотических средств и психотропных веществ, Неделя профилактики ПАВ</w:t>
      </w:r>
      <w:r w:rsidRPr="009C7BE1">
        <w:rPr>
          <w:iCs/>
          <w:sz w:val="24"/>
          <w:szCs w:val="24"/>
        </w:rPr>
        <w:t xml:space="preserve">, акция «Все на спорт», </w:t>
      </w:r>
      <w:r w:rsidRPr="009C7BE1">
        <w:rPr>
          <w:sz w:val="24"/>
          <w:szCs w:val="24"/>
        </w:rPr>
        <w:t>акция, посвященная Дню против курения «Здоровье нации – богатство России», смотр-конкурс агитбригад «За здоровый образ жизни» конкурс рисунков и плакатов «Я выбираю здоровый образ жизни» и т.д.);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- суицидального поведения среди несовершеннолетних (родительское собрание «Причины подросткового суицида. Роль взрослых в оказании помощи подросткам в кризисных ситуациях» (родители были познакомлены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поведения), мониторинг по выявлению обучающихся с признаками психоэмоционального неблагополучия, повышенной тревожности, социальной дезадаптации, тематические классные часы «Человек и общество», «Учимся строить отношения вместе», «Мое здоровье – в моих руках», «Преступление и наказание», проводилась профилактика эмоциональных срывов и перегрузок с использованием сенсорного оборудования и т.д.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- самовольных уходов из дома несовершеннолетних (беседа «Основные виды преступлений, совершаемых подростками, ответственность за их совершение», лекция «Уголовная и административная ответственность несовершеннолетних», ведётся систематический контроль за организацией отдыха, оздоровления и занятости детей, состоящих на различных видах профилактического контроля (учета), в рамках летней оздоровительной кампании.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В течение 2022-2023 учебного года по программе «Шаги навстречу» с родителями систематически проводились родительские лектории, направленные на профилактику суицидального поведения у детей и подростков в условиях образовательного учреждения.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Организована работа службы школьной медиации.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тренинги по релаксации.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Были разработаны рекомендации и памятки для родителей: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«Подростки и </w:t>
      </w:r>
      <w:r w:rsidRPr="009C7BE1">
        <w:rPr>
          <w:sz w:val="24"/>
          <w:szCs w:val="24"/>
        </w:rPr>
        <w:lastRenderedPageBreak/>
        <w:t xml:space="preserve">суицид». Вся необходимая информация была доведена до родителей на родительских собраниях. 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В школе в фойе оформлен информационный стенд с телефонами экстренной психологической помощи, телефонами доверия, телефонами правовой помощи, а также телефоны доверия имеются в классных уголках, вклеены в дневники учащихся (в рамках акции «Телефон доверия в каждом дневнике»). 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Общение классного руководителя и родителей осуществлялось не только в стенах школы, но и за ее пределами - классные руководители посещали семьи обучающихся не только с целью информирования о неуспехах ребенка в учебе, пропусках уроков, но и с целью изучения условий жизни и воспитания в семье, консультирования родителей по выявленным проблемам. 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Из числа педагогических работников создана кибердружина, которая в течение учебного года ведет отслеживание контактов учащихся в социальных сетях. С родителями организованы индивидуальные беседы о недопустимости регистрации и посещения учащимися вредоносных сайтов в сети интернет, (экстремистских и суицидальных). Рекомендовано систематически просматривать контакты детей в социальных сетях. На родительское собрание вынесены вопросы о нормах законодательства и юридической ответственности несовершеннолетних за совершение преступлений против жизни и здоровья человека и о контроле за организацией досуга детей.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Воспитанность - это интегративный показатель сформированных отношений ученика к учебе, природе, обществу, людям и к себе. Измерение уровня воспитанности обучающихся проводится на основе критериев показателей воспитанности. Показатели воспитанности учащихся формируются качествами личности, которые надо выработать, чтобы достичь успеха.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bCs/>
          <w:sz w:val="24"/>
          <w:szCs w:val="24"/>
        </w:rPr>
        <w:t>Процедура получения информации:</w:t>
      </w:r>
      <w:r w:rsidRPr="009C7BE1">
        <w:rPr>
          <w:b/>
          <w:bCs/>
          <w:sz w:val="24"/>
          <w:szCs w:val="24"/>
        </w:rPr>
        <w:t xml:space="preserve"> </w:t>
      </w:r>
      <w:r w:rsidRPr="009C7BE1">
        <w:rPr>
          <w:sz w:val="24"/>
          <w:szCs w:val="24"/>
        </w:rPr>
        <w:t>заполнение анкет классными руководителями для определения уровня воспитанности учащихся 1-4 классов; самими учащимися 5-11 классов.</w:t>
      </w:r>
    </w:p>
    <w:p w:rsidR="00DC16C8" w:rsidRPr="009C7BE1" w:rsidRDefault="00DC16C8" w:rsidP="009C7BE1">
      <w:pPr>
        <w:ind w:firstLine="708"/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Классным руководителям и учащимся предлагалась диагностическая программа изучения уровней воспитанности учащихся по методике Капустина Н.П. Пользуясь ϶ᴛᴏй программой, на основе педагогических наблюдений и заполнения анкет учащимися,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учащихся. Затем высчитывался средний бал и определялся уровень воспитанности. 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Диагностика показала стабильный результат - 5</w:t>
      </w:r>
      <w:r w:rsidR="009C7BE1" w:rsidRPr="009C7BE1">
        <w:rPr>
          <w:sz w:val="24"/>
          <w:szCs w:val="24"/>
        </w:rPr>
        <w:t>6</w:t>
      </w:r>
      <w:r w:rsidRPr="009C7BE1">
        <w:rPr>
          <w:sz w:val="24"/>
          <w:szCs w:val="24"/>
        </w:rPr>
        <w:t>% ребят 5-11 классов высокий уровень воспитанности, а у детей 1-4 классов 8</w:t>
      </w:r>
      <w:r w:rsidR="009C7BE1" w:rsidRPr="009C7BE1">
        <w:rPr>
          <w:sz w:val="24"/>
          <w:szCs w:val="24"/>
        </w:rPr>
        <w:t>2</w:t>
      </w:r>
      <w:r w:rsidRPr="009C7BE1">
        <w:rPr>
          <w:sz w:val="24"/>
          <w:szCs w:val="24"/>
        </w:rPr>
        <w:t>% соответственно.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ab/>
        <w:t xml:space="preserve"> Подводя итоги воспитательной работы за истекший учебный год, необходимо отметить, что вся работа строилась согласно общешкольному плану, применялись разнообразные формы, методы и технологии. Целенаправленно велась работа по воспитанию патриотизма и любви к Родине, формированию здорового образа жизни и сознательной дисциплины.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>В современных условиях главной целью воспитания является развитие и совершенствование личностных качеств личности.</w:t>
      </w:r>
    </w:p>
    <w:p w:rsidR="00DC16C8" w:rsidRPr="009C7BE1" w:rsidRDefault="00DC16C8" w:rsidP="009C7BE1">
      <w:pPr>
        <w:ind w:firstLine="708"/>
        <w:jc w:val="both"/>
        <w:rPr>
          <w:sz w:val="24"/>
          <w:szCs w:val="24"/>
        </w:rPr>
      </w:pPr>
      <w:r w:rsidRPr="009C7BE1">
        <w:rPr>
          <w:sz w:val="24"/>
          <w:szCs w:val="24"/>
        </w:rPr>
        <w:t>Важнейшей частью деятельности воспитательной системы является работа по формированию и укреплению традиций школы, к которым можно отнести г</w:t>
      </w:r>
      <w:r w:rsidRPr="009C7BE1">
        <w:rPr>
          <w:bCs/>
          <w:sz w:val="24"/>
          <w:szCs w:val="24"/>
        </w:rPr>
        <w:t>одовой цикл мероприятий, проводимых в школе в 2022-2023 учебном году.</w:t>
      </w:r>
      <w:r w:rsidRPr="009C7BE1">
        <w:rPr>
          <w:sz w:val="24"/>
          <w:szCs w:val="24"/>
        </w:rPr>
        <w:t xml:space="preserve"> Все планируемые мероприятия были подготовлены и проведены на достаточно высоком уровне. </w:t>
      </w:r>
      <w:r w:rsidRPr="009C7BE1">
        <w:rPr>
          <w:bCs/>
          <w:sz w:val="24"/>
          <w:szCs w:val="24"/>
        </w:rPr>
        <w:t>Наивысшую оценку</w:t>
      </w:r>
      <w:r w:rsidRPr="009C7BE1">
        <w:rPr>
          <w:sz w:val="24"/>
          <w:szCs w:val="24"/>
        </w:rPr>
        <w:t xml:space="preserve"> учащихся, педагогов, родителей, гостей школы получили торжественная линейка, посвящённая Всероссийскому дню знаний, праздничный концерт, посвящённый Дню учителя, акции «Бессмертный полк», «Георгиевская ленточка», «Окна Победы», «Фонари Победы», «Парта Героя».</w:t>
      </w:r>
    </w:p>
    <w:p w:rsidR="00DC16C8" w:rsidRPr="009C7BE1" w:rsidRDefault="00DC16C8" w:rsidP="00DC16C8">
      <w:pPr>
        <w:jc w:val="both"/>
        <w:rPr>
          <w:sz w:val="24"/>
          <w:szCs w:val="24"/>
        </w:rPr>
      </w:pPr>
      <w:r w:rsidRPr="009C7BE1">
        <w:rPr>
          <w:sz w:val="24"/>
          <w:szCs w:val="24"/>
        </w:rPr>
        <w:t xml:space="preserve"> Важным ресурсом в </w:t>
      </w:r>
      <w:r w:rsidRPr="009C7BE1">
        <w:rPr>
          <w:bCs/>
          <w:sz w:val="24"/>
          <w:szCs w:val="24"/>
        </w:rPr>
        <w:t>приобщении детей к культурному наследию</w:t>
      </w:r>
      <w:r w:rsidRPr="009C7BE1">
        <w:rPr>
          <w:sz w:val="24"/>
          <w:szCs w:val="24"/>
        </w:rPr>
        <w:t xml:space="preserve"> </w:t>
      </w:r>
      <w:r w:rsidRPr="009C7BE1">
        <w:rPr>
          <w:bCs/>
          <w:sz w:val="24"/>
          <w:szCs w:val="24"/>
        </w:rPr>
        <w:t>является детско-юношеский туризм. В</w:t>
      </w:r>
      <w:r w:rsidRPr="009C7BE1">
        <w:rPr>
          <w:sz w:val="24"/>
          <w:szCs w:val="24"/>
        </w:rPr>
        <w:t xml:space="preserve">оспитание настоящего гражданина, любящего свою Родину, знающего историю своей страны и интересующегося историей и культурой других стран очень важно в наше время. Проведя анализ экскурсионной деятельности, можно сделать вывод, что за период 2022-2023 учебного года осуществлялись виртуальные экскурсии. Необходимо отметить, что каждый коллективный выход - педагогически </w:t>
      </w:r>
      <w:r w:rsidRPr="009C7BE1">
        <w:rPr>
          <w:sz w:val="24"/>
          <w:szCs w:val="24"/>
        </w:rPr>
        <w:lastRenderedPageBreak/>
        <w:t xml:space="preserve">целенаправленный и эффективный процесс. По каждой проведенной экскурсии составляются фото и видео отчеты, которые можно увидеть на сайте образовательной организации, страницах школы в социальных сетях. На протяжении трёх лет наблюдается 100% охват учащихся экскурсионной деятельностью. </w:t>
      </w:r>
    </w:p>
    <w:p w:rsidR="00DC16C8" w:rsidRPr="00DC16C8" w:rsidRDefault="00DC16C8" w:rsidP="00DC16C8">
      <w:pPr>
        <w:jc w:val="both"/>
        <w:textAlignment w:val="top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sz w:val="26"/>
          <w:szCs w:val="26"/>
        </w:rPr>
        <w:tab/>
      </w:r>
      <w:r w:rsidRPr="00DC16C8">
        <w:rPr>
          <w:rFonts w:eastAsia="Calibri"/>
          <w:b/>
          <w:sz w:val="24"/>
          <w:szCs w:val="24"/>
          <w:u w:val="single"/>
          <w:lang w:eastAsia="en-US"/>
        </w:rPr>
        <w:t xml:space="preserve"> Анализ работы детско-юношеской общественной организации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Основной целью работы детско-юношеской общественной организации в 2022-2023 учебном году было создание оптимальных условий для творческого развития личности активистов на основе духовно-нравственных ценностей.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Исходя из обозначенной выше цели, были поставлены следующие задачи:</w:t>
      </w:r>
    </w:p>
    <w:p w:rsidR="00DC16C8" w:rsidRPr="00DC16C8" w:rsidRDefault="00DC16C8" w:rsidP="00DC16C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- раскрыть творческий потенциал детей, их способности;</w:t>
      </w:r>
    </w:p>
    <w:p w:rsidR="00DC16C8" w:rsidRPr="00DC16C8" w:rsidRDefault="00DC16C8" w:rsidP="00DC16C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- воспитывать преданность своему народу, любовь к Родине, гордость за историю России;</w:t>
      </w:r>
    </w:p>
    <w:p w:rsidR="00DC16C8" w:rsidRPr="00DC16C8" w:rsidRDefault="00DC16C8" w:rsidP="00DC16C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- формировать духовно-нравственные ценности;</w:t>
      </w:r>
    </w:p>
    <w:p w:rsidR="00DC16C8" w:rsidRPr="00DC16C8" w:rsidRDefault="00DC16C8" w:rsidP="00DC16C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- формировать у детей осознанную потребность в здоровом образе жизни;</w:t>
      </w:r>
    </w:p>
    <w:p w:rsidR="00DC16C8" w:rsidRPr="00DC16C8" w:rsidRDefault="00DC16C8" w:rsidP="00DC16C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 xml:space="preserve">- повышать активность и результативность работы детского самоуправления </w:t>
      </w:r>
    </w:p>
    <w:p w:rsidR="00DC16C8" w:rsidRPr="00DC16C8" w:rsidRDefault="00DC16C8" w:rsidP="00DC16C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- сделать всё возможное для включения детско-юношеской общественной организации в Российское движение детей и молодежи.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Для решения этих задач ребята привлекались к проведению всех дел детско-юношеской общественной организации: заседаниям актива, оформлению информационного центра, ведению странички в социальной сети; участию в муниципальном смотре деятельности детских общественных организаций, различных акциях, проектах и конкурсах муниципального, регионального и федерального уровней; другим массовым мероприятиям.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В феврале 2023 года на учредительном собрании актива детско-юношеской общественной организации «РДШ ЮНИТА» было принято решение о формировании первичного отделения Российского движения детей и молодежи на базе МБОУ «СОШ №21» Старооскольского городского округа (далее – Первичного отделения или РДДМ).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Первичное отделение объединяет обучающихся 8-18 лет. Педагоги вход</w:t>
      </w:r>
      <w:r w:rsidR="00C36072">
        <w:rPr>
          <w:sz w:val="24"/>
          <w:szCs w:val="24"/>
          <w:lang w:eastAsia="ru-RU"/>
        </w:rPr>
        <w:t>или</w:t>
      </w:r>
      <w:r w:rsidRPr="00DC16C8">
        <w:rPr>
          <w:sz w:val="24"/>
          <w:szCs w:val="24"/>
          <w:lang w:eastAsia="ru-RU"/>
        </w:rPr>
        <w:t xml:space="preserve"> в состав первичного отделения как консультанты. Председателем первичного отделения является педагог-организатор, вожатой.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 xml:space="preserve">Первичное отделение работает по следующим направлениям: 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I. Образование и знания. «УЧИСЬ И ПОЗНАВАЙ!»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II. Наука и технологии. «ДЕРЗАЙ И ОТКРЫВАЙ!»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III. Труд, профессия и своё дело. «НАЙДИ ПРИЗВАНИЕ!»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IV. Культура и искусство. «СОЗДАВАЙ И ВДОХНОВЛЯЙ!»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V. Волонтёрство и добровольчество. «БЛАГО ТВОРИ!»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VI. Патриотизм и историческая память. «СЛУЖИ ОТЕЧЕСТВУ!»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VII. Спорт. «ДОСТИГАЙ И ПОБЕЖДАЙ!»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 xml:space="preserve">VIII. Здоровый образ жизни. «БУДЬ ЗДОРОВ!»  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 xml:space="preserve">IX. Медиа и коммуникации. «РАССКАЖИ О ГЛАВНОМ!» 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X. Дипломатия и международные отношения. «УМЕЙ ДРУЖИТЬ!»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XI. Экология и охрана природы. «БЕРЕГИ ПЛАНЕТУ!»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XII. Туризм и путешествия. «ОТКРЫВАЙ СТРАНУ!»</w:t>
      </w:r>
    </w:p>
    <w:p w:rsidR="00DC16C8" w:rsidRPr="00C36072" w:rsidRDefault="00DC16C8" w:rsidP="00C36072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Руководящим органом детского самоуправления является общее собрание всех участников Первичного отделения. Главным координирующим органом является Совет участников-обучающихся, во главе которого Председатель совета (избирается общим открытым голосованием), также Заместитель Совета обучающихся (избираетс</w:t>
      </w:r>
      <w:r w:rsidR="00C36072">
        <w:rPr>
          <w:sz w:val="24"/>
          <w:szCs w:val="24"/>
          <w:lang w:eastAsia="ru-RU"/>
        </w:rPr>
        <w:t>я общим открытым голосованием).</w:t>
      </w:r>
    </w:p>
    <w:p w:rsidR="00DC16C8" w:rsidRPr="00DC16C8" w:rsidRDefault="00DC16C8" w:rsidP="00DC16C8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C16C8">
        <w:rPr>
          <w:rFonts w:eastAsia="Calibri"/>
          <w:b/>
          <w:sz w:val="24"/>
          <w:szCs w:val="24"/>
          <w:lang w:eastAsia="en-US"/>
        </w:rPr>
        <w:t xml:space="preserve">Результативное командное участие в муниципальных, </w:t>
      </w:r>
    </w:p>
    <w:p w:rsidR="00DC16C8" w:rsidRPr="00DC16C8" w:rsidRDefault="00DC16C8" w:rsidP="00DC16C8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C16C8">
        <w:rPr>
          <w:rFonts w:eastAsia="Calibri"/>
          <w:b/>
          <w:sz w:val="24"/>
          <w:szCs w:val="24"/>
          <w:lang w:eastAsia="en-US"/>
        </w:rPr>
        <w:t>региональных и всероссийских конкурсах, акциях и проектах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239"/>
      </w:tblGrid>
      <w:tr w:rsidR="00DC16C8" w:rsidRPr="00DC16C8" w:rsidTr="008A7AA4">
        <w:tc>
          <w:tcPr>
            <w:tcW w:w="7508" w:type="dxa"/>
          </w:tcPr>
          <w:p w:rsidR="00DC16C8" w:rsidRPr="00DC16C8" w:rsidRDefault="00DC16C8" w:rsidP="00DC16C8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C16C8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C16C8">
              <w:rPr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C16C8" w:rsidRPr="00DC16C8" w:rsidTr="008A7AA4">
        <w:tc>
          <w:tcPr>
            <w:tcW w:w="7508" w:type="dxa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Всероссийская акция по сбору макулатуры «Бумбатл»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Участие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Муниципальный конкурса «Волонтёр года-2022»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Муниципальный проект «Доброволец. Волонтёр. Тимуровец»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DC16C8" w:rsidRPr="00DC16C8" w:rsidTr="008A7AA4">
        <w:trPr>
          <w:trHeight w:val="70"/>
        </w:trPr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1 этап муниципального смотра деятельности детских общественных организаций и первичных отделений РДШ общеобразовательных организаций СГО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2 место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lastRenderedPageBreak/>
              <w:t>2 этап муниципального смотра деятельности детских общественных организаций и первичных отделений РДШ общеобразовательных организаций СГО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1 место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3 этап муниципального смотра деятельности детских общественных организаций и первичных отделений РДШ общеобразовательных организаций СГО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3 место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4 этап муниципального смотра деятельности детских общественных организаций и первичных отделений РДШ общеобразовательных организаций СГО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3 место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5 этап муниципального смотра деятельности детских общественных организаций и первичных отделений РДШ общеобразовательных организаций СГО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3 место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Муниципальный смотр деятельности детских общественных организаций и первичных отделений РДШ общеобразовательных организаций СГО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Лауреат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Муниципальная творческий конкурс «Быть в РДШ, любить Россию» 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3 место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Марафон «</w:t>
            </w:r>
            <w:r w:rsidRPr="00DC16C8">
              <w:rPr>
                <w:sz w:val="24"/>
                <w:szCs w:val="24"/>
                <w:lang w:val="en-US" w:eastAsia="ru-RU"/>
              </w:rPr>
              <w:t>#</w:t>
            </w:r>
            <w:r w:rsidRPr="00DC16C8">
              <w:rPr>
                <w:sz w:val="24"/>
                <w:szCs w:val="24"/>
                <w:lang w:eastAsia="ru-RU"/>
              </w:rPr>
              <w:t>7яРДШ»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Муниципальная квиз-игра «Герои земли Русской»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1 место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Муниципальная акция «Автографы Победы»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За активное участие 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Социальная акция «</w:t>
            </w:r>
            <w:r w:rsidRPr="00DC16C8">
              <w:rPr>
                <w:sz w:val="24"/>
                <w:szCs w:val="24"/>
                <w:lang w:val="en-US" w:eastAsia="ru-RU"/>
              </w:rPr>
              <w:t>#</w:t>
            </w:r>
            <w:r w:rsidRPr="00DC16C8">
              <w:rPr>
                <w:sz w:val="24"/>
                <w:szCs w:val="24"/>
                <w:lang w:eastAsia="ru-RU"/>
              </w:rPr>
              <w:t>Добро</w:t>
            </w:r>
            <w:r w:rsidRPr="00DC16C8">
              <w:rPr>
                <w:sz w:val="24"/>
                <w:szCs w:val="24"/>
                <w:lang w:val="en-US" w:eastAsia="ru-RU"/>
              </w:rPr>
              <w:t>V</w:t>
            </w:r>
            <w:r w:rsidRPr="00DC16C8">
              <w:rPr>
                <w:sz w:val="24"/>
                <w:szCs w:val="24"/>
                <w:lang w:eastAsia="ru-RU"/>
              </w:rPr>
              <w:t>город»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За активное участие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Проведения недели нравственности «Мода быть хорошим»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За участие 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Социальная акция «#Быть Доб.</w:t>
            </w:r>
            <w:r w:rsidRPr="00DC16C8">
              <w:rPr>
                <w:sz w:val="24"/>
                <w:szCs w:val="24"/>
                <w:lang w:val="en-US" w:eastAsia="ru-RU"/>
              </w:rPr>
              <w:t>ru</w:t>
            </w:r>
            <w:r w:rsidRPr="00DC16C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За активное участие 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Социальная акция «В памяти нашей сегодня и вечно»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За активное участие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Муниципальный Зимний фестиваль «Будь в Движении!»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За участие </w:t>
            </w:r>
          </w:p>
        </w:tc>
      </w:tr>
      <w:tr w:rsidR="00DC16C8" w:rsidRPr="00DC16C8" w:rsidTr="008A7AA4">
        <w:tc>
          <w:tcPr>
            <w:tcW w:w="7508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Социальная акция «Нам доверена память»</w:t>
            </w:r>
          </w:p>
        </w:tc>
        <w:tc>
          <w:tcPr>
            <w:tcW w:w="2239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За активное участие</w:t>
            </w:r>
          </w:p>
        </w:tc>
      </w:tr>
    </w:tbl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 xml:space="preserve">Большая часть членов детско-юношеской общественной организации принимала активное участие в коллективных делах согласно перспективному плану. 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Организация работы органов самоуправления строилась в соответствии с Уставом Российского движения школьников.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Развитие творческих интересов и потребностей активистов достигнуто путём организации и проведения КТД, тематических встреч, интеллектуальных конкурсов и викторин.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DC16C8">
        <w:rPr>
          <w:sz w:val="24"/>
          <w:szCs w:val="24"/>
          <w:lang w:eastAsia="ru-RU"/>
        </w:rPr>
        <w:t>Активисты стали более уважительно относиться к старшим, учителям, друг другу; с большим интересом принимать участие во внеклассной работе школы. В результате сложились дружеские отношения в коллективах.</w:t>
      </w:r>
    </w:p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16"/>
          <w:szCs w:val="16"/>
          <w:lang w:eastAsia="ru-RU"/>
        </w:rPr>
      </w:pPr>
    </w:p>
    <w:p w:rsidR="00DC16C8" w:rsidRPr="00DC16C8" w:rsidRDefault="00DC16C8" w:rsidP="00DC16C8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C16C8">
        <w:rPr>
          <w:rFonts w:eastAsia="Calibri"/>
          <w:b/>
          <w:sz w:val="24"/>
          <w:szCs w:val="24"/>
          <w:lang w:eastAsia="en-US"/>
        </w:rPr>
        <w:t xml:space="preserve">Результативное персональное участие активистов в муниципальных, региональных </w:t>
      </w:r>
    </w:p>
    <w:p w:rsidR="00DC16C8" w:rsidRPr="00DC16C8" w:rsidRDefault="00DC16C8" w:rsidP="00DC16C8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DC16C8">
        <w:rPr>
          <w:rFonts w:eastAsia="Calibri"/>
          <w:b/>
          <w:sz w:val="24"/>
          <w:szCs w:val="24"/>
          <w:lang w:eastAsia="en-US"/>
        </w:rPr>
        <w:t>и всероссийских конкурсах, акциях и проектах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C16C8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C16C8">
              <w:rPr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Всероссийская акция «Лес из крышки»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Межрегиональный творческий конкурс «Мама милая моя»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Призёры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Муниципальный этап областной акции-конкурса «Сдай макулатуру – спаси дерево»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Призёры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Муниципальный фотоконкурс «Семейный альбом»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Всероссийская акция, посвящённая воссоединению Крыма и России 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 xml:space="preserve">Всероссийская акция «Отправь своё имя в космос» 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spacing w:before="100" w:beforeAutospacing="1" w:afterAutospacing="1"/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Интерактивный квиз, посвящённый Всемирному дню театра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Всероссийский проект «Медиакузня РДШ»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Всероссийская акция «Мы вместе»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Всероссийский онлайн-интенсив «Каникулы с РДШ»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lastRenderedPageBreak/>
              <w:t>Всероссийский проект «АртФест РДШ»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Всероссийский конкурс «Экологическая культура»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Всероссийский фотофестиваль «Фокус»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Единый урок в память о геноциде советского народа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Всероссийская акция «Песенный флешмоб «Королевы красоты»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Всероссийская акция «День космонавтики»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народного единства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матери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Героев Отечества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Международному дню книгодарения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Защитника Отечества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Победы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России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</w:tcPr>
          <w:p w:rsidR="00DC16C8" w:rsidRPr="00DC16C8" w:rsidRDefault="00DC16C8" w:rsidP="00DC16C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16C8">
              <w:rPr>
                <w:rFonts w:eastAsia="Calibri"/>
                <w:sz w:val="24"/>
                <w:szCs w:val="24"/>
                <w:lang w:eastAsia="en-US"/>
              </w:rPr>
              <w:t>Всероссийская акция, посвящённая Дню памяти и скорби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Онлайн-концерт к Новому году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  <w:tr w:rsidR="00DC16C8" w:rsidRPr="00DC16C8" w:rsidTr="008A7AA4">
        <w:tc>
          <w:tcPr>
            <w:tcW w:w="7479" w:type="dxa"/>
            <w:vAlign w:val="center"/>
          </w:tcPr>
          <w:p w:rsidR="00DC16C8" w:rsidRPr="00DC16C8" w:rsidRDefault="00DC16C8" w:rsidP="00DC16C8">
            <w:pPr>
              <w:contextualSpacing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Онлайн-концерт ко Дню Победы</w:t>
            </w:r>
          </w:p>
        </w:tc>
        <w:tc>
          <w:tcPr>
            <w:tcW w:w="2268" w:type="dxa"/>
            <w:vAlign w:val="center"/>
          </w:tcPr>
          <w:p w:rsidR="00DC16C8" w:rsidRPr="00DC16C8" w:rsidRDefault="00DC16C8" w:rsidP="00DC16C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C16C8">
              <w:rPr>
                <w:sz w:val="24"/>
                <w:szCs w:val="24"/>
                <w:lang w:eastAsia="ru-RU"/>
              </w:rPr>
              <w:t>Активное участие</w:t>
            </w:r>
          </w:p>
        </w:tc>
      </w:tr>
    </w:tbl>
    <w:p w:rsidR="00DC16C8" w:rsidRPr="00DC16C8" w:rsidRDefault="00DC16C8" w:rsidP="00DC16C8">
      <w:pPr>
        <w:shd w:val="clear" w:color="auto" w:fill="FFFFFF"/>
        <w:ind w:firstLine="709"/>
        <w:contextualSpacing/>
        <w:jc w:val="both"/>
        <w:rPr>
          <w:sz w:val="16"/>
          <w:szCs w:val="16"/>
          <w:lang w:eastAsia="ru-RU"/>
        </w:rPr>
      </w:pPr>
    </w:p>
    <w:p w:rsidR="00DC16C8" w:rsidRDefault="00DC16C8" w:rsidP="00DC16C8">
      <w:pPr>
        <w:tabs>
          <w:tab w:val="left" w:pos="1275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047"/>
        <w:gridCol w:w="6480"/>
      </w:tblGrid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jc w:val="center"/>
              <w:rPr>
                <w:b/>
                <w:sz w:val="26"/>
                <w:szCs w:val="26"/>
              </w:rPr>
            </w:pPr>
            <w:r w:rsidRPr="00A937A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CA5ADD" w:rsidP="00A937A2">
            <w:pPr>
              <w:tabs>
                <w:tab w:val="left" w:pos="25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Модуль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jc w:val="center"/>
              <w:rPr>
                <w:b/>
                <w:sz w:val="26"/>
                <w:szCs w:val="26"/>
              </w:rPr>
            </w:pPr>
            <w:r w:rsidRPr="00A937A2">
              <w:rPr>
                <w:b/>
                <w:sz w:val="26"/>
                <w:szCs w:val="26"/>
              </w:rPr>
              <w:t xml:space="preserve">Реализация направления </w:t>
            </w:r>
          </w:p>
          <w:p w:rsidR="00A937A2" w:rsidRPr="00A937A2" w:rsidRDefault="00A937A2" w:rsidP="00D860DA">
            <w:pPr>
              <w:tabs>
                <w:tab w:val="left" w:pos="2556"/>
              </w:tabs>
              <w:jc w:val="center"/>
              <w:rPr>
                <w:b/>
                <w:sz w:val="26"/>
                <w:szCs w:val="26"/>
              </w:rPr>
            </w:pPr>
            <w:r w:rsidRPr="00A937A2">
              <w:rPr>
                <w:b/>
                <w:sz w:val="26"/>
                <w:szCs w:val="26"/>
              </w:rPr>
              <w:t>в 202</w:t>
            </w:r>
            <w:r w:rsidR="00D860DA">
              <w:rPr>
                <w:b/>
                <w:sz w:val="26"/>
                <w:szCs w:val="26"/>
              </w:rPr>
              <w:t>2</w:t>
            </w:r>
            <w:r w:rsidRPr="00A937A2">
              <w:rPr>
                <w:b/>
                <w:sz w:val="26"/>
                <w:szCs w:val="26"/>
              </w:rPr>
              <w:t>-202</w:t>
            </w:r>
            <w:r w:rsidR="00D860DA">
              <w:rPr>
                <w:b/>
                <w:sz w:val="26"/>
                <w:szCs w:val="26"/>
              </w:rPr>
              <w:t>3</w:t>
            </w:r>
            <w:r w:rsidRPr="00A937A2">
              <w:rPr>
                <w:b/>
                <w:sz w:val="26"/>
                <w:szCs w:val="26"/>
              </w:rPr>
              <w:t xml:space="preserve"> учебном году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CA5ADD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CA5AD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Модуль «Работа с родителями»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В целях создания условий для расширения участия семьи в воспитательной деятельности нашего учреждения, воспитания семейных ценностей особое внимание уделяется мероприятиям с участием родителей. 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Родители привлекались для подготовки и участия детей в мероприятиях, конкурсах, фестивалях различного уровня.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Ежемесячно проводились дни открытых дверей для родителей («Родительские субботы»). В рамках которых состоялись мероприятия: торжественное мероприятие «Моя мама лучшая на свете» спортивные эстафеты «Мы шагаем с ГТО», математический брейн-ринг, праздничный концерт «Будьте счастливы всегда!» и др.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 течение года активно действовали Совет отцов и Совет родителей.</w:t>
            </w:r>
          </w:p>
          <w:p w:rsidR="00A937A2" w:rsidRPr="00A937A2" w:rsidRDefault="00A937A2" w:rsidP="00A937A2">
            <w:pPr>
              <w:jc w:val="both"/>
              <w:rPr>
                <w:color w:val="000000"/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    Родители (законные представители) учащихся принимали участие в спортивных соревнованиях: «Вместе – дружная семья».</w:t>
            </w:r>
            <w:r w:rsidRPr="00A937A2">
              <w:rPr>
                <w:color w:val="000000"/>
                <w:sz w:val="26"/>
                <w:szCs w:val="26"/>
              </w:rPr>
              <w:t xml:space="preserve"> «Мама, папа, я – спортивная семья»; в акции «Письмо солдату»; в мероприятиях, посвящённых празднованию Дня Победы; в </w:t>
            </w:r>
            <w:r w:rsidRPr="00A937A2">
              <w:rPr>
                <w:sz w:val="26"/>
                <w:szCs w:val="26"/>
              </w:rPr>
              <w:t>педагогических рейдах на День знаний, День города,  Последний звонок.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Для просвещения и консультирования родителей по психолого-педагогическим, возрастным особенностям и иным вопросам семейного воспитания проводились консультации педагога-психолога, социального педагога.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Организована деятельность родительского клуба «Ответственное родительство».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 школе реализуется проект «Создание родительского сообщества «Семейная филармония науки, искусства и творчества».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Проблемное поле: </w:t>
            </w:r>
            <w:r w:rsidRPr="00A937A2">
              <w:rPr>
                <w:sz w:val="26"/>
                <w:szCs w:val="26"/>
              </w:rPr>
              <w:t>В результате анализа посещения родителями школьных мероприятий можно выделить следующую проблему: процент посещения родителями мероприятий в 1-6 классах  составляет 79% (в 202</w:t>
            </w:r>
            <w:r w:rsidR="00D860DA">
              <w:rPr>
                <w:sz w:val="26"/>
                <w:szCs w:val="26"/>
              </w:rPr>
              <w:t>2</w:t>
            </w:r>
            <w:r w:rsidRPr="00A937A2">
              <w:rPr>
                <w:sz w:val="26"/>
                <w:szCs w:val="26"/>
              </w:rPr>
              <w:t>-202</w:t>
            </w:r>
            <w:r w:rsidR="00D860DA">
              <w:rPr>
                <w:sz w:val="26"/>
                <w:szCs w:val="26"/>
              </w:rPr>
              <w:t>3</w:t>
            </w:r>
            <w:r w:rsidRPr="00A937A2">
              <w:rPr>
                <w:sz w:val="26"/>
                <w:szCs w:val="26"/>
              </w:rPr>
              <w:t xml:space="preserve"> учебном году – 75%), в 7-11 классах более 50 %. 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   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>Пути решения: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1. Проведение  индивидуальной работы классного руководителя с семьей.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2. Проведение в интересной форме совместных  с привлечением родителей акций, праздников, мероприятий, соревнований.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3. Проведение среди родителей 6-11 классов мониторинг (исследование) об удовлетворенности мероприятиями, проводимыми в школе.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0150B3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0150B3">
              <w:rPr>
                <w:b/>
                <w:i/>
                <w:sz w:val="26"/>
                <w:szCs w:val="26"/>
              </w:rPr>
              <w:t>Модуль «Курсы внеурочной деятельности»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Для развития воспитания в системе образования в нашей школе идет непрерывный процесс развития форм включения детей в различные виды деятельности, в том числе на основе использования потенциала системы дополнительного образования. В этом году для обучающихся действовало 5 объединений по интересам и секций, которые вели педагоги нашей школы («Шахматы» и «Шахматы» для детей с РАС,  а также специалисты МБУ ДО «ЦЭБО», МБУ ДО «</w:t>
            </w:r>
            <w:r w:rsidRPr="00A937A2">
              <w:rPr>
                <w:bCs/>
                <w:spacing w:val="13"/>
                <w:sz w:val="26"/>
                <w:szCs w:val="26"/>
                <w:shd w:val="clear" w:color="auto" w:fill="FFFFFF"/>
              </w:rPr>
              <w:t>Центр развития творчества детей и юношества №1»</w:t>
            </w:r>
            <w:r w:rsidRPr="00A937A2">
              <w:rPr>
                <w:sz w:val="26"/>
                <w:szCs w:val="26"/>
              </w:rPr>
              <w:t xml:space="preserve"> МАУ «СШОР им. А. Невского», МАУ «СШОР №1», МБК «СШ «Юность» и др. 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Тематические часы, конкурсы чтецов, литературные гостиные проводились сотрудниками МКУК «Юношеская модельная библиотека им. А.С. Васильева</w:t>
            </w:r>
            <w:r w:rsidRPr="00A937A2">
              <w:rPr>
                <w:b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№1», МКУК «Детская модельная библиотека №8»</w:t>
            </w:r>
            <w:r w:rsidRPr="00A937A2">
              <w:rPr>
                <w:sz w:val="26"/>
                <w:szCs w:val="26"/>
                <w:lang w:eastAsia="ru-RU"/>
              </w:rPr>
              <w:t>)</w:t>
            </w:r>
            <w:r w:rsidRPr="00A937A2">
              <w:rPr>
                <w:sz w:val="26"/>
                <w:szCs w:val="26"/>
              </w:rPr>
              <w:t xml:space="preserve">. 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Выявление и всесторонняя поддержка наиболее талантливых и творчески одарённых детей и подростков осуществлялась при взаимодействии с МАУК «Старооскольский Центр культуры и искусств», МАУК ДК «Комсомолец».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  <w:lang w:eastAsia="ru-RU"/>
              </w:rPr>
              <w:t>Учебно-тематические экскурсии проводились сотрудниками МКУК «Старооскольский краеведческий музей».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Воспитательный потенциал внеурочных занятий реализовывался через школьного научного общества «Эрудит», внеурочных занятий: «Подвижные игры», «Православная культура» направленных на совершенствование условий для выявления и поддержки одаренных детей. 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Каждый классный руководитель строил свою деятельность в соответствии с разработанной и утвержденной воспитательной программой классного коллектива, в которой отражены циклы мероприятий с учётом направлений Стратегии развития воспитания (Журнал классного руководителя).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 школе реализуется проект «Создание и внедрение системы образования, социализации и комплексного сопровождения детей с РАС, и семей, их воспитывающих на территории Белгородской области Организация уроков физической культуры учащихся образовательных учреждений Старооскольского городского округа на базе автономного учреждения «Спортивная школа олимпийского резерва «Золотые перчатки».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Проблемное поле: </w:t>
            </w:r>
            <w:r w:rsidRPr="00A937A2">
              <w:rPr>
                <w:sz w:val="26"/>
                <w:szCs w:val="26"/>
              </w:rPr>
              <w:t>Пространство школы, классы созданы для фронтальной работы: один говорит, другие слушают. В то время как сегодня существует огромное количество форм обучения: индивидуальная, групповая, в больших группах, в малых группах, чередование их, поэтому стандартное помещение со стандартно расставленными партами уже не позволяет реализовать все возможности образования.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>Пути решения: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1.</w:t>
            </w:r>
            <w:r w:rsidRPr="00A937A2">
              <w:rPr>
                <w:b/>
                <w:i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Привлечение социальных партнеров для проведения совместных мероприятий: учреждений культуры и спорта, ВУЗы, СУЗы, представителей предприятий города.</w:t>
            </w:r>
          </w:p>
          <w:p w:rsidR="00A937A2" w:rsidRPr="00A937A2" w:rsidRDefault="00A937A2" w:rsidP="00A937A2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2. При организации и проведении мероприятий использовать интерактивные формы работы, </w:t>
            </w:r>
            <w:r w:rsidRPr="00A937A2">
              <w:rPr>
                <w:sz w:val="26"/>
                <w:szCs w:val="26"/>
                <w:shd w:val="clear" w:color="auto" w:fill="FFFFFF"/>
              </w:rPr>
              <w:t>в ходе которых участвуют непосредственно все учащиеся класса и творческие способности каждого ребенка находят свое применение. Коллективное творческое дело сближает коллектив, сотрудничество педагогов и ребят приносит обоюдную пользу.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0150B3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0150B3">
              <w:rPr>
                <w:b/>
                <w:i/>
                <w:sz w:val="26"/>
                <w:szCs w:val="26"/>
              </w:rPr>
              <w:t>Модуль «Школьный медиа»</w:t>
            </w:r>
          </w:p>
        </w:tc>
        <w:tc>
          <w:tcPr>
            <w:tcW w:w="6480" w:type="dxa"/>
            <w:shd w:val="clear" w:color="auto" w:fill="auto"/>
          </w:tcPr>
          <w:p w:rsidR="00A937A2" w:rsidRPr="00C36072" w:rsidRDefault="00A937A2" w:rsidP="00A937A2">
            <w:pPr>
              <w:ind w:firstLine="318"/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Расширение воспитательных возможностей происходит за счет информационных ресурсов, таких как сайт ш</w:t>
            </w:r>
            <w:r w:rsidR="00C36072" w:rsidRPr="00C36072">
              <w:rPr>
                <w:color w:val="000000" w:themeColor="text1"/>
                <w:sz w:val="26"/>
                <w:szCs w:val="26"/>
              </w:rPr>
              <w:t xml:space="preserve">колы, страницы школы и классов </w:t>
            </w:r>
            <w:r w:rsidRPr="00C36072">
              <w:rPr>
                <w:color w:val="000000" w:themeColor="text1"/>
                <w:sz w:val="26"/>
                <w:szCs w:val="26"/>
              </w:rPr>
              <w:t xml:space="preserve">в социальных сетях, где отражаются все события школьной жизни, в том числе и в системе воспитания. Информационное освещение воспитательной работы происходило через страницу ДЮО ЮНИТА в социальной сети «ВКонтакте», в городских газетах «Педагог. Вожатый. Родитель» и «Веснушка», а также через мультимедийный киоск, который установлен в фойе школы. Каждый день на экран выводились основные события школьной жизни. </w:t>
            </w:r>
          </w:p>
          <w:p w:rsidR="00A937A2" w:rsidRPr="00C36072" w:rsidRDefault="00A937A2" w:rsidP="00A937A2">
            <w:pPr>
              <w:ind w:firstLine="318"/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 xml:space="preserve">В связи с тем, что Интернет несет не только благо, в течение года проводились беседы и конкурс </w:t>
            </w:r>
            <w:r w:rsidRPr="00C36072">
              <w:rPr>
                <w:color w:val="000000" w:themeColor="text1"/>
                <w:sz w:val="26"/>
                <w:szCs w:val="26"/>
              </w:rPr>
              <w:lastRenderedPageBreak/>
              <w:t>«Безопасный Интернет», дискуссия с родителями «Интернет-зависимость», «Всероссийский урок безопасности в сети Интернет». Для обеспечения безопасности, в школе введено ограничение доступа к вредоносным и непроверенным сайтам.</w:t>
            </w: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 xml:space="preserve">   В школе работает Музей народного образования (Черепанова Н.И.)</w:t>
            </w: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7A2" w:rsidRPr="00C36072" w:rsidRDefault="00A937A2" w:rsidP="00A937A2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36072">
              <w:rPr>
                <w:b/>
                <w:i/>
                <w:color w:val="000000" w:themeColor="text1"/>
                <w:sz w:val="26"/>
                <w:szCs w:val="26"/>
              </w:rPr>
              <w:t>Проблемное поле:</w:t>
            </w: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1. Проанализировав посещение музея школы можно заметить, что среди учащихся 7-11 классов наблюдается недостаточно высокий уровень посещения выставок школьного музея.</w:t>
            </w: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2. В основном в работу на информационных ресурсах школы вовлечен актив образовательного учреждения, входящий в состав «Первичного отделения Общероссийской общественно-государственной детско-юношеской организации «РДШ» и Совета учащихся.</w:t>
            </w:r>
          </w:p>
          <w:p w:rsidR="00A937A2" w:rsidRPr="00C36072" w:rsidRDefault="00A937A2" w:rsidP="00A937A2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A937A2" w:rsidRPr="00C36072" w:rsidRDefault="00A937A2" w:rsidP="00A937A2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36072">
              <w:rPr>
                <w:b/>
                <w:i/>
                <w:color w:val="000000" w:themeColor="text1"/>
                <w:sz w:val="26"/>
                <w:szCs w:val="26"/>
              </w:rPr>
              <w:t>Пути решения:</w:t>
            </w: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 xml:space="preserve">1. Создать в музейном пространстве школы специальные выставки в соответствии с возрастными особенностями и запросами учащихся 8-11 классов. </w:t>
            </w: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2. Привлечь учащихся к участию в школьных информационных ресурсах через публикацию новостей класса в социальной группе «ВКонтакте»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047" w:type="dxa"/>
            <w:shd w:val="clear" w:color="auto" w:fill="auto"/>
          </w:tcPr>
          <w:p w:rsidR="00A937A2" w:rsidRDefault="000150B3" w:rsidP="00A937A2">
            <w:pPr>
              <w:tabs>
                <w:tab w:val="left" w:pos="2556"/>
              </w:tabs>
              <w:rPr>
                <w:b/>
                <w:i/>
                <w:sz w:val="24"/>
                <w:szCs w:val="24"/>
                <w:lang w:eastAsia="ru-RU"/>
              </w:rPr>
            </w:pPr>
            <w:r w:rsidRPr="000150B3">
              <w:rPr>
                <w:b/>
                <w:i/>
                <w:sz w:val="24"/>
                <w:szCs w:val="24"/>
                <w:lang w:eastAsia="ru-RU"/>
              </w:rPr>
              <w:t>Модуль «РДШ»</w:t>
            </w:r>
            <w:r w:rsidR="00C36072">
              <w:rPr>
                <w:b/>
                <w:i/>
                <w:sz w:val="24"/>
                <w:szCs w:val="24"/>
                <w:lang w:eastAsia="ru-RU"/>
              </w:rPr>
              <w:t>,</w:t>
            </w:r>
          </w:p>
          <w:p w:rsidR="00C36072" w:rsidRPr="00A937A2" w:rsidRDefault="00C3607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6480" w:type="dxa"/>
            <w:shd w:val="clear" w:color="auto" w:fill="auto"/>
          </w:tcPr>
          <w:p w:rsidR="00A937A2" w:rsidRPr="00C36072" w:rsidRDefault="00A937A2" w:rsidP="00A937A2">
            <w:pPr>
              <w:ind w:firstLine="318"/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 xml:space="preserve">Поддержка общественных объединений в сфере воспитания предполагает поддержку ученического самоуправления и общественных объединений. В нашей школе успешно действует «Первичное отделение Общероссийской общественно-государственной детско-юношеской организации «РДШ». Значимыми мероприятиями стали выбора лидера Совета старшеклассников, посвящение в активисты РДШ, плановые заседания РДШ по текущим вопросам, проблемам и планам. Участники объединения активно участвовали в социально-значимых познавательных, творческих, культурных, краеведческих, спортивных и благотворительных проектах. </w:t>
            </w:r>
          </w:p>
          <w:p w:rsidR="00A937A2" w:rsidRPr="00C36072" w:rsidRDefault="00A937A2" w:rsidP="00A937A2">
            <w:pPr>
              <w:ind w:firstLine="45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Педагог-организатор, старший вожатый и лидеры «Первичного отделения Общероссийской общественно-государственной детско-юношеской организации «РДШ» приняли участие конкурсах различного уровня:</w:t>
            </w:r>
            <w:r w:rsidRPr="00C36072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A937A2" w:rsidRPr="00C36072" w:rsidRDefault="00A937A2" w:rsidP="00A937A2">
            <w:pPr>
              <w:ind w:firstLine="459"/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Муниципальные социальные акции: «Неугасима память поколений», «#PRO_чтение», «С добрым сердцем в Новый год», «Внимание – дорога!», «Дорога – не место для игр», «Копилка добрых дел», «Марафон Победы», «Автографы Победы», «Внимание дети!», «Блокадный хлеб».</w:t>
            </w:r>
          </w:p>
          <w:p w:rsidR="00A937A2" w:rsidRPr="00C36072" w:rsidRDefault="00A937A2" w:rsidP="00A937A2">
            <w:pPr>
              <w:ind w:firstLine="459"/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lastRenderedPageBreak/>
              <w:t>Муниципальные экологические акции: «Сдай макулатуру – спаси дерево», «Помогать животным просто!».</w:t>
            </w:r>
          </w:p>
          <w:p w:rsidR="00A937A2" w:rsidRPr="00C36072" w:rsidRDefault="00A937A2" w:rsidP="00A937A2">
            <w:pPr>
              <w:ind w:firstLine="45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Муниципальный конкурс социальных проектов «Поколение NEXT», муниципальный проект «Доброволец. Волонтёр. Тимуровец», конкурс школьных проектных идей 6-го Городского фестиваля школьных научных обществ «Учёные будущего» в номинации «7</w:t>
            </w:r>
            <w:r w:rsidR="00C36072">
              <w:rPr>
                <w:color w:val="000000" w:themeColor="text1"/>
                <w:sz w:val="26"/>
                <w:szCs w:val="26"/>
              </w:rPr>
              <w:t>8</w:t>
            </w:r>
            <w:r w:rsidRPr="00C36072">
              <w:rPr>
                <w:color w:val="000000" w:themeColor="text1"/>
                <w:sz w:val="26"/>
                <w:szCs w:val="26"/>
              </w:rPr>
              <w:t>-летию Победы посвящается».</w:t>
            </w:r>
          </w:p>
          <w:p w:rsidR="00A937A2" w:rsidRPr="00C36072" w:rsidRDefault="00A937A2" w:rsidP="00A937A2">
            <w:pPr>
              <w:ind w:firstLine="318"/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>В школе приветствуются творческие инициативы обучающихся. Успешно прошли следующие мероприятия: День самоуправления «С любовью к Вам, учителя!», праздничные мероприятия, посвящённые Международному дню пожилых людей, праздничные мероприятия, посвященные Дню матери «Согреты теплом твоих лучистых глаз!»</w:t>
            </w:r>
          </w:p>
          <w:p w:rsidR="00A937A2" w:rsidRPr="00C36072" w:rsidRDefault="00A937A2" w:rsidP="00A937A2">
            <w:pPr>
              <w:ind w:firstLine="318"/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color w:val="000000" w:themeColor="text1"/>
                <w:sz w:val="26"/>
                <w:szCs w:val="26"/>
              </w:rPr>
              <w:t xml:space="preserve">Отрядом волонтёров были проведены организует акции «Долой вайфай, иди играй», «С праздником, любимый город!», </w:t>
            </w:r>
            <w:r w:rsidRPr="00C3607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«Спасибо за то, что Вы – МАМА!», </w:t>
            </w:r>
            <w:r w:rsidRPr="00C36072">
              <w:rPr>
                <w:bCs/>
                <w:color w:val="000000" w:themeColor="text1"/>
                <w:sz w:val="26"/>
                <w:szCs w:val="26"/>
              </w:rPr>
              <w:t xml:space="preserve">«Спешите делать добро!», </w:t>
            </w:r>
            <w:r w:rsidRPr="00C36072">
              <w:rPr>
                <w:color w:val="000000" w:themeColor="text1"/>
                <w:sz w:val="26"/>
                <w:szCs w:val="26"/>
              </w:rPr>
              <w:t>«Добрые книжки - девчонкам и мальчишкам»</w:t>
            </w:r>
            <w:r w:rsidRPr="00C36072">
              <w:rPr>
                <w:bCs/>
                <w:color w:val="000000" w:themeColor="text1"/>
                <w:sz w:val="26"/>
                <w:szCs w:val="26"/>
              </w:rPr>
              <w:t xml:space="preserve"> «Мы – за толерантность!», </w:t>
            </w:r>
            <w:r w:rsidRPr="00C36072">
              <w:rPr>
                <w:color w:val="000000" w:themeColor="text1"/>
                <w:sz w:val="26"/>
                <w:szCs w:val="26"/>
              </w:rPr>
              <w:t xml:space="preserve">«Всем миром </w:t>
            </w:r>
            <w:r w:rsidRPr="00C36072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– </w:t>
            </w:r>
            <w:r w:rsidRPr="00C36072">
              <w:rPr>
                <w:color w:val="000000" w:themeColor="text1"/>
                <w:sz w:val="26"/>
                <w:szCs w:val="26"/>
              </w:rPr>
              <w:t>за жизнь детей», «Здоровое питание-активное долголетие» «Корзина добра», «Почта добра», «Шаг навстречу».</w:t>
            </w: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7A2" w:rsidRPr="00C36072" w:rsidRDefault="00A937A2" w:rsidP="00A937A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b/>
                <w:i/>
                <w:color w:val="000000" w:themeColor="text1"/>
                <w:sz w:val="26"/>
                <w:szCs w:val="26"/>
              </w:rPr>
              <w:t xml:space="preserve">Проблемное поле: </w:t>
            </w:r>
            <w:r w:rsidRPr="00C36072">
              <w:rPr>
                <w:color w:val="000000" w:themeColor="text1"/>
                <w:sz w:val="26"/>
                <w:szCs w:val="26"/>
              </w:rPr>
              <w:t>В основном работа РД</w:t>
            </w:r>
            <w:r w:rsidR="00F4135A">
              <w:rPr>
                <w:color w:val="000000" w:themeColor="text1"/>
                <w:sz w:val="26"/>
                <w:szCs w:val="26"/>
              </w:rPr>
              <w:t>ДМ</w:t>
            </w:r>
            <w:r w:rsidRPr="00C36072">
              <w:rPr>
                <w:color w:val="000000" w:themeColor="text1"/>
                <w:sz w:val="26"/>
                <w:szCs w:val="26"/>
              </w:rPr>
              <w:t xml:space="preserve"> ведётся среди учащихся </w:t>
            </w:r>
            <w:r w:rsidR="00F4135A">
              <w:rPr>
                <w:color w:val="000000" w:themeColor="text1"/>
                <w:sz w:val="26"/>
                <w:szCs w:val="26"/>
              </w:rPr>
              <w:t>4</w:t>
            </w:r>
            <w:r w:rsidRPr="00C36072">
              <w:rPr>
                <w:color w:val="000000" w:themeColor="text1"/>
                <w:sz w:val="26"/>
                <w:szCs w:val="26"/>
              </w:rPr>
              <w:t>-9 классов.</w:t>
            </w:r>
          </w:p>
          <w:p w:rsidR="00A937A2" w:rsidRPr="00C36072" w:rsidRDefault="00A937A2" w:rsidP="00A937A2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A937A2" w:rsidRPr="00C36072" w:rsidRDefault="00A937A2" w:rsidP="00F4135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6072">
              <w:rPr>
                <w:b/>
                <w:i/>
                <w:color w:val="000000" w:themeColor="text1"/>
                <w:sz w:val="26"/>
                <w:szCs w:val="26"/>
              </w:rPr>
              <w:t xml:space="preserve">Пути решения: </w:t>
            </w:r>
            <w:r w:rsidRPr="00C36072">
              <w:rPr>
                <w:color w:val="000000" w:themeColor="text1"/>
                <w:sz w:val="26"/>
                <w:szCs w:val="26"/>
              </w:rPr>
              <w:t>Совместно с активистами РД</w:t>
            </w:r>
            <w:r w:rsidR="00F4135A">
              <w:rPr>
                <w:color w:val="000000" w:themeColor="text1"/>
                <w:sz w:val="26"/>
                <w:szCs w:val="26"/>
              </w:rPr>
              <w:t>ДМ</w:t>
            </w:r>
            <w:r w:rsidRPr="00C36072">
              <w:rPr>
                <w:color w:val="000000" w:themeColor="text1"/>
                <w:sz w:val="26"/>
                <w:szCs w:val="26"/>
              </w:rPr>
              <w:t xml:space="preserve"> разработать отдельную план-сетку мероприятий по привлечению учащихся 1-</w:t>
            </w:r>
            <w:r w:rsidR="00F4135A">
              <w:rPr>
                <w:color w:val="000000" w:themeColor="text1"/>
                <w:sz w:val="26"/>
                <w:szCs w:val="26"/>
              </w:rPr>
              <w:t>3</w:t>
            </w:r>
            <w:r w:rsidRPr="00C36072">
              <w:rPr>
                <w:color w:val="000000" w:themeColor="text1"/>
                <w:sz w:val="26"/>
                <w:szCs w:val="26"/>
              </w:rPr>
              <w:t xml:space="preserve"> и 10-11 классов в деятельность Российского Движения </w:t>
            </w:r>
            <w:r w:rsidR="00F4135A">
              <w:rPr>
                <w:color w:val="000000" w:themeColor="text1"/>
                <w:sz w:val="26"/>
                <w:szCs w:val="26"/>
              </w:rPr>
              <w:t>Детей и Молодежи</w:t>
            </w:r>
            <w:r w:rsidRPr="00C36072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B20DD4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B20DD4">
              <w:rPr>
                <w:b/>
                <w:i/>
                <w:sz w:val="26"/>
                <w:szCs w:val="26"/>
              </w:rPr>
              <w:t>Модуль «Ценность жизни»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Гражданское воспитание подразумевает создание условий для воспитания у детей активной гражданской позиции, развитие правовой и политической культуры, формирование стабильной системы нравственных и смысловых установок личности. Этому способствовали такие мероприятия как: «День солидар</w:t>
            </w:r>
            <w:r w:rsidR="00C36072">
              <w:rPr>
                <w:sz w:val="26"/>
                <w:szCs w:val="26"/>
              </w:rPr>
              <w:t xml:space="preserve">ности в борьбе с терроризмом», </w:t>
            </w:r>
            <w:r w:rsidRPr="00A937A2">
              <w:rPr>
                <w:sz w:val="26"/>
                <w:szCs w:val="26"/>
              </w:rPr>
              <w:t>Всероссийский урок «Готов к труду и обороне», тематическая неделя по профилактике   терроризма   и экстремизма, посвященной Международному дню толерантности, Урока Права, конкурс творческих работ «Учимся жить в многоликом мире»,  акция "Жизнь без террора!" и т.д.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Для противостояния дискриминации организованы беседы, посвященные толерантности: «Протяни руку помощи», «Возьмемся за руки, друзья», «Нам надо лучше знать друг друга», «Все мы разные, но все мы заслуживаем счастья», «Профилактика и разрешение конфликтов» и т.д.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Проводили социально-психологического исследования «Причины зарождения экстремистских проявлений в подростковом возрасте».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На правовую и социальную адаптацию направлены уроки обществознания и ОБЖ, а также занятия кл</w:t>
            </w:r>
            <w:r w:rsidR="008A60B5">
              <w:rPr>
                <w:sz w:val="26"/>
                <w:szCs w:val="26"/>
              </w:rPr>
              <w:t>уба будущего избирателя «Р</w:t>
            </w:r>
            <w:r w:rsidR="008A60B5" w:rsidRPr="008A60B5">
              <w:rPr>
                <w:sz w:val="26"/>
                <w:szCs w:val="26"/>
              </w:rPr>
              <w:t>итм», прохождение школьниками СПТ</w:t>
            </w:r>
            <w:r w:rsidR="008A60B5">
              <w:rPr>
                <w:sz w:val="26"/>
                <w:szCs w:val="26"/>
              </w:rPr>
              <w:t>.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Проблемное поле: </w:t>
            </w:r>
            <w:r w:rsidRPr="00A937A2">
              <w:rPr>
                <w:sz w:val="26"/>
                <w:szCs w:val="26"/>
              </w:rPr>
              <w:t>Работа клуба будущего избирателя в недостаточной мере функционирует в школе. В работу клуба вовлечено 1</w:t>
            </w:r>
            <w:r w:rsidR="00F4135A">
              <w:rPr>
                <w:sz w:val="26"/>
                <w:szCs w:val="26"/>
              </w:rPr>
              <w:t>5</w:t>
            </w:r>
            <w:r w:rsidRPr="00A937A2">
              <w:rPr>
                <w:sz w:val="26"/>
                <w:szCs w:val="26"/>
              </w:rPr>
              <w:t xml:space="preserve"> учащихся. Мероприятия клуба проводятся только для учащихся 10-11 классов.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Пути решения: </w:t>
            </w:r>
            <w:r w:rsidRPr="00A937A2">
              <w:rPr>
                <w:sz w:val="26"/>
                <w:szCs w:val="26"/>
              </w:rPr>
              <w:t>Разработать и включить в план работы клуба будущего избирателя мероприятия для 1-9 классов.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047" w:type="dxa"/>
            <w:shd w:val="clear" w:color="auto" w:fill="auto"/>
          </w:tcPr>
          <w:p w:rsidR="00B20DD4" w:rsidRPr="00B20DD4" w:rsidRDefault="00B20DD4" w:rsidP="00B20DD4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Модуль </w:t>
            </w:r>
            <w:r w:rsidRPr="00B20DD4">
              <w:rPr>
                <w:b/>
                <w:bCs/>
                <w:i/>
                <w:sz w:val="24"/>
                <w:szCs w:val="24"/>
                <w:lang w:eastAsia="ru-RU"/>
              </w:rPr>
              <w:t xml:space="preserve">«Ключевые общешкольные дела» </w:t>
            </w:r>
          </w:p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       С целью знакомства с</w:t>
            </w:r>
            <w:r w:rsidRPr="00A937A2">
              <w:rPr>
                <w:spacing w:val="10"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героическими</w:t>
            </w:r>
            <w:r w:rsidRPr="00A937A2">
              <w:rPr>
                <w:spacing w:val="12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страницами</w:t>
            </w:r>
            <w:r w:rsidRPr="00A937A2">
              <w:rPr>
                <w:spacing w:val="12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истории</w:t>
            </w:r>
            <w:r w:rsidRPr="00A937A2">
              <w:rPr>
                <w:spacing w:val="10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России,</w:t>
            </w:r>
            <w:r w:rsidRPr="00A937A2">
              <w:rPr>
                <w:spacing w:val="11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жизнью</w:t>
            </w:r>
            <w:r w:rsidRPr="00A937A2">
              <w:rPr>
                <w:spacing w:val="10"/>
                <w:sz w:val="26"/>
                <w:szCs w:val="26"/>
              </w:rPr>
              <w:t xml:space="preserve"> </w:t>
            </w:r>
            <w:r w:rsidRPr="00A937A2">
              <w:rPr>
                <w:spacing w:val="-2"/>
                <w:sz w:val="26"/>
                <w:szCs w:val="26"/>
              </w:rPr>
              <w:t>замечательных</w:t>
            </w:r>
            <w:r w:rsidRPr="00A937A2">
              <w:rPr>
                <w:spacing w:val="51"/>
                <w:sz w:val="26"/>
                <w:szCs w:val="26"/>
              </w:rPr>
              <w:t xml:space="preserve"> </w:t>
            </w:r>
            <w:r w:rsidRPr="00A937A2">
              <w:rPr>
                <w:spacing w:val="-3"/>
                <w:sz w:val="26"/>
                <w:szCs w:val="26"/>
              </w:rPr>
              <w:t>людей,</w:t>
            </w:r>
            <w:r w:rsidRPr="00A937A2">
              <w:rPr>
                <w:spacing w:val="33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явивших</w:t>
            </w:r>
            <w:r w:rsidRPr="00A937A2">
              <w:rPr>
                <w:spacing w:val="35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примеры</w:t>
            </w:r>
            <w:r w:rsidRPr="00A937A2">
              <w:rPr>
                <w:spacing w:val="32"/>
                <w:sz w:val="26"/>
                <w:szCs w:val="26"/>
              </w:rPr>
              <w:t xml:space="preserve"> </w:t>
            </w:r>
            <w:r w:rsidRPr="00A937A2">
              <w:rPr>
                <w:spacing w:val="-2"/>
                <w:sz w:val="26"/>
                <w:szCs w:val="26"/>
              </w:rPr>
              <w:t>гражданского</w:t>
            </w:r>
            <w:r w:rsidRPr="00A937A2">
              <w:rPr>
                <w:spacing w:val="33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служения,</w:t>
            </w:r>
            <w:r w:rsidRPr="00A937A2">
              <w:rPr>
                <w:spacing w:val="33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исполнения</w:t>
            </w:r>
            <w:r w:rsidRPr="00A937A2">
              <w:rPr>
                <w:spacing w:val="30"/>
                <w:sz w:val="26"/>
                <w:szCs w:val="26"/>
              </w:rPr>
              <w:t xml:space="preserve"> </w:t>
            </w:r>
            <w:r w:rsidRPr="00A937A2">
              <w:rPr>
                <w:spacing w:val="-2"/>
                <w:sz w:val="26"/>
                <w:szCs w:val="26"/>
              </w:rPr>
              <w:t>патриотического</w:t>
            </w:r>
            <w:r w:rsidRPr="00A937A2">
              <w:rPr>
                <w:spacing w:val="33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долга,</w:t>
            </w:r>
            <w:r w:rsidRPr="00A937A2">
              <w:rPr>
                <w:spacing w:val="33"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в</w:t>
            </w:r>
            <w:r w:rsidRPr="00A937A2">
              <w:rPr>
                <w:spacing w:val="59"/>
                <w:sz w:val="26"/>
                <w:szCs w:val="26"/>
              </w:rPr>
              <w:t xml:space="preserve"> </w:t>
            </w:r>
            <w:r w:rsidRPr="00A937A2">
              <w:rPr>
                <w:spacing w:val="-3"/>
                <w:sz w:val="26"/>
                <w:szCs w:val="26"/>
              </w:rPr>
              <w:t>том</w:t>
            </w:r>
            <w:r w:rsidRPr="00A937A2">
              <w:rPr>
                <w:spacing w:val="15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числе</w:t>
            </w:r>
            <w:r w:rsidRPr="00A937A2">
              <w:rPr>
                <w:spacing w:val="15"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и</w:t>
            </w:r>
            <w:r w:rsidRPr="00A937A2">
              <w:rPr>
                <w:spacing w:val="17"/>
                <w:sz w:val="26"/>
                <w:szCs w:val="26"/>
              </w:rPr>
              <w:t xml:space="preserve"> </w:t>
            </w:r>
            <w:r w:rsidRPr="00A937A2">
              <w:rPr>
                <w:spacing w:val="-2"/>
                <w:sz w:val="26"/>
                <w:szCs w:val="26"/>
              </w:rPr>
              <w:t>героями</w:t>
            </w:r>
            <w:r w:rsidRPr="00A937A2">
              <w:rPr>
                <w:spacing w:val="17"/>
                <w:sz w:val="26"/>
                <w:szCs w:val="26"/>
              </w:rPr>
              <w:t xml:space="preserve"> </w:t>
            </w:r>
            <w:r w:rsidRPr="00A937A2">
              <w:rPr>
                <w:spacing w:val="-2"/>
                <w:sz w:val="26"/>
                <w:szCs w:val="26"/>
              </w:rPr>
              <w:t>Великой</w:t>
            </w:r>
            <w:r w:rsidRPr="00A937A2">
              <w:rPr>
                <w:spacing w:val="17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Отечественной</w:t>
            </w:r>
            <w:r w:rsidRPr="00A937A2">
              <w:rPr>
                <w:spacing w:val="15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войны</w:t>
            </w:r>
            <w:r w:rsidRPr="00A937A2">
              <w:rPr>
                <w:spacing w:val="21"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–</w:t>
            </w:r>
            <w:r w:rsidRPr="00A937A2">
              <w:rPr>
                <w:spacing w:val="19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учителями-ветеранами,</w:t>
            </w:r>
            <w:r w:rsidRPr="00A937A2">
              <w:rPr>
                <w:spacing w:val="16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ветеранами</w:t>
            </w:r>
            <w:r w:rsidRPr="00A937A2">
              <w:rPr>
                <w:spacing w:val="57"/>
                <w:sz w:val="26"/>
                <w:szCs w:val="26"/>
              </w:rPr>
              <w:t xml:space="preserve"> </w:t>
            </w:r>
            <w:r w:rsidRPr="00A937A2">
              <w:rPr>
                <w:spacing w:val="-2"/>
                <w:sz w:val="26"/>
                <w:szCs w:val="26"/>
              </w:rPr>
              <w:t>педагогического</w:t>
            </w:r>
            <w:r w:rsidRPr="00A937A2">
              <w:rPr>
                <w:spacing w:val="4"/>
                <w:sz w:val="26"/>
                <w:szCs w:val="26"/>
              </w:rPr>
              <w:t xml:space="preserve"> </w:t>
            </w:r>
            <w:r w:rsidRPr="00A937A2">
              <w:rPr>
                <w:spacing w:val="-4"/>
                <w:sz w:val="26"/>
                <w:szCs w:val="26"/>
              </w:rPr>
              <w:t>труда</w:t>
            </w:r>
            <w:r w:rsidRPr="00A937A2">
              <w:rPr>
                <w:spacing w:val="6"/>
                <w:sz w:val="26"/>
                <w:szCs w:val="26"/>
              </w:rPr>
              <w:t xml:space="preserve"> </w:t>
            </w:r>
            <w:r w:rsidRPr="00A937A2">
              <w:rPr>
                <w:spacing w:val="-3"/>
                <w:sz w:val="26"/>
                <w:szCs w:val="26"/>
              </w:rPr>
              <w:t>школы</w:t>
            </w:r>
            <w:r w:rsidRPr="00A937A2">
              <w:rPr>
                <w:spacing w:val="6"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-</w:t>
            </w:r>
            <w:r w:rsidRPr="00A937A2">
              <w:rPr>
                <w:spacing w:val="4"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с</w:t>
            </w:r>
            <w:r w:rsidRPr="00A937A2">
              <w:rPr>
                <w:spacing w:val="3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обязанностями</w:t>
            </w:r>
            <w:r w:rsidRPr="00A937A2">
              <w:rPr>
                <w:spacing w:val="5"/>
                <w:sz w:val="26"/>
                <w:szCs w:val="26"/>
              </w:rPr>
              <w:t xml:space="preserve"> </w:t>
            </w:r>
            <w:r w:rsidRPr="00A937A2">
              <w:rPr>
                <w:spacing w:val="-1"/>
                <w:sz w:val="26"/>
                <w:szCs w:val="26"/>
              </w:rPr>
              <w:t>гражданина</w:t>
            </w:r>
            <w:r w:rsidRPr="00A937A2">
              <w:rPr>
                <w:spacing w:val="3"/>
                <w:sz w:val="26"/>
                <w:szCs w:val="26"/>
              </w:rPr>
              <w:t xml:space="preserve"> проведены мероприятия</w:t>
            </w:r>
            <w:r w:rsidRPr="00A937A2">
              <w:rPr>
                <w:sz w:val="26"/>
                <w:szCs w:val="26"/>
              </w:rPr>
              <w:t>, посвящённые Дню народного единства, фестиваль инсценированной военно-патриотической песни «Память сердца – от поколения к поколению»,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выставка рисунков «Никто не забыт, ничто не забыто» «Подвигу народа жить в веках», «Посылка солдату» Уроки мужества и т.д.</w:t>
            </w:r>
          </w:p>
          <w:p w:rsidR="00A937A2" w:rsidRPr="00A937A2" w:rsidRDefault="00A937A2" w:rsidP="00A937A2">
            <w:pPr>
              <w:ind w:firstLine="459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Ежегодно учащиеся принимают участие в митингах, посвящённых освобождению Дню освобождения Старооскольского   округа      от      фашистских   захватчиков.     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 рамках патриотической акции «Мы помним, мы гордимся» прошел цикл мероприятий, посвященных Дню защитника Отечества: конкурс открыток, спортивные соревнования, поздравление педагогов, разработан и реализован отдельный план мероприятий к 7</w:t>
            </w:r>
            <w:r w:rsidR="00F4135A">
              <w:rPr>
                <w:sz w:val="26"/>
                <w:szCs w:val="26"/>
              </w:rPr>
              <w:t>8</w:t>
            </w:r>
            <w:r w:rsidRPr="00A937A2">
              <w:rPr>
                <w:sz w:val="26"/>
                <w:szCs w:val="26"/>
              </w:rPr>
              <w:t xml:space="preserve">-летию Победы в Великой Отечественной войне. 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Ежегодно учащиеся, педагоги школы участвуют в акции «Бессмертный полк».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 рамках празднования 7</w:t>
            </w:r>
            <w:r w:rsidR="00F4135A">
              <w:rPr>
                <w:sz w:val="26"/>
                <w:szCs w:val="26"/>
              </w:rPr>
              <w:t>8</w:t>
            </w:r>
            <w:r w:rsidRPr="00A937A2">
              <w:rPr>
                <w:sz w:val="26"/>
                <w:szCs w:val="26"/>
              </w:rPr>
              <w:t>-летия Победы учащиеся, педагоги и родители школы приняли участие во Всероссийских акциях «Окна Победы», «Фонари Победы», «Вальс Победы».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На формирование патриотизма и чувства гордости за свою Родину направлены занятия в рамках внеурочной деятельности: «Я – гражданин России», «Хоровое пение».</w:t>
            </w:r>
          </w:p>
          <w:p w:rsidR="00A937A2" w:rsidRPr="00A937A2" w:rsidRDefault="00A937A2" w:rsidP="00A937A2">
            <w:pPr>
              <w:tabs>
                <w:tab w:val="left" w:pos="2556"/>
              </w:tabs>
              <w:ind w:firstLine="318"/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Проблемное поле: </w:t>
            </w:r>
            <w:r w:rsidRPr="00A937A2">
              <w:rPr>
                <w:sz w:val="26"/>
                <w:szCs w:val="26"/>
              </w:rPr>
              <w:t xml:space="preserve">Изменения, которые происходят в </w:t>
            </w:r>
            <w:r w:rsidRPr="00A937A2">
              <w:rPr>
                <w:sz w:val="26"/>
                <w:szCs w:val="26"/>
              </w:rPr>
              <w:lastRenderedPageBreak/>
              <w:t>обществе, обостряют все социальные проблемы. Все более заметна постепенная утрата подрастающим поколением традиционно российского патриотического создания и истинное значение понятий «патриотизм».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Пути решения: </w:t>
            </w:r>
          </w:p>
          <w:p w:rsidR="00A937A2" w:rsidRPr="00A937A2" w:rsidRDefault="00A937A2" w:rsidP="00F4135A">
            <w:p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Организация исследовательской деятельности.</w:t>
            </w:r>
          </w:p>
          <w:p w:rsidR="00A937A2" w:rsidRPr="00A937A2" w:rsidRDefault="00A937A2" w:rsidP="00F4135A">
            <w:p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Создание военно-патриотического клуба.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B20DD4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B20DD4">
              <w:rPr>
                <w:b/>
                <w:i/>
                <w:sz w:val="26"/>
                <w:szCs w:val="26"/>
              </w:rPr>
              <w:t>Модуль «Классное руководство»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ind w:firstLine="459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   Для развития у подрастающего поколения уважения к символам государства и к историческим памятникам Отечества, в школе имеются символы нашего государства, как в рекреации, так и в каждом учебном кабинете.</w:t>
            </w:r>
          </w:p>
          <w:p w:rsidR="00A937A2" w:rsidRPr="00A937A2" w:rsidRDefault="00A937A2" w:rsidP="00A937A2">
            <w:pPr>
              <w:ind w:firstLine="459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Ежегодно проводятся мероприятия, посвященные Дню Российского флага и Дню флага Белгородской области. </w:t>
            </w:r>
          </w:p>
          <w:p w:rsidR="00A937A2" w:rsidRPr="00A937A2" w:rsidRDefault="00A937A2" w:rsidP="00A937A2">
            <w:pPr>
              <w:ind w:firstLine="459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Организовано шефство над Мемориальным камнем на Казацких буграх.</w:t>
            </w:r>
          </w:p>
          <w:p w:rsidR="00A937A2" w:rsidRPr="00A937A2" w:rsidRDefault="00A937A2" w:rsidP="00A937A2">
            <w:pPr>
              <w:ind w:firstLine="459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Помимо этого, наша школа имеет свой гимн и эмблему. Гимн РФ, гимн школы исполняется на традиционных мероприятиях: «День знаний», «Последний звонок», на мероприятии, посвященном окончанию начальной школы, «Выпускном вечере» и т.д.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Проблемное поле: </w:t>
            </w:r>
            <w:r w:rsidRPr="00A937A2">
              <w:rPr>
                <w:sz w:val="26"/>
                <w:szCs w:val="26"/>
              </w:rPr>
              <w:t>Мероприятия, направленные на развитие у подрастающего поколения уважения к символам государства и к историческим памятникам Отечества проводятся в школе только во время проведения общешкольных праздников. Работа в классах по данному направлению недостаточно развита.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>Пути решения: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Включить в план работы школы мероприятия на развитие у подрастающего поколения уважения к символам государства и к историческим памятникам Отечества. 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</w:p>
        </w:tc>
        <w:tc>
          <w:tcPr>
            <w:tcW w:w="2047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Духовное и нравственное воспитание осуществляется на основе российских традиционных ценностей. Данное направление включено в программу воспитания и социализации. В рамках реализации Программы были организованы и проведены следующие мероприятия: видеолекторий о вредных привычках; цикл уроков в рамках предмета ОБЖ; круглый </w:t>
            </w:r>
            <w:r w:rsidRPr="00A937A2">
              <w:rPr>
                <w:sz w:val="26"/>
                <w:szCs w:val="26"/>
                <w:lang w:eastAsia="zh-CN"/>
              </w:rPr>
              <w:t>ст</w:t>
            </w:r>
            <w:r w:rsidR="00CA6C8F">
              <w:rPr>
                <w:sz w:val="26"/>
                <w:szCs w:val="26"/>
                <w:lang w:eastAsia="zh-CN"/>
              </w:rPr>
              <w:t xml:space="preserve">ол «Употребление психоактивных </w:t>
            </w:r>
            <w:r w:rsidRPr="00A937A2">
              <w:rPr>
                <w:sz w:val="26"/>
                <w:szCs w:val="26"/>
                <w:lang w:eastAsia="zh-CN"/>
              </w:rPr>
              <w:t xml:space="preserve">веществ: мифы и реальность»; </w:t>
            </w:r>
            <w:r w:rsidRPr="00A937A2">
              <w:rPr>
                <w:sz w:val="26"/>
                <w:szCs w:val="26"/>
              </w:rPr>
              <w:t xml:space="preserve">анкетирование родителей 8-11 классов (законных представителей) учащихся для определения уровня начальных знаний о ВИЧ-инфекции. 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В нашей школе организовано шефство над </w:t>
            </w:r>
            <w:r w:rsidRPr="00A937A2">
              <w:rPr>
                <w:sz w:val="26"/>
                <w:szCs w:val="26"/>
              </w:rPr>
              <w:lastRenderedPageBreak/>
              <w:t xml:space="preserve">ветеранами педагогического труда, ветеранами ВОВ, тружениками тыла и пожилыми людьми. Члены волонтёрской группы "КТО, ЕСЛИ НЕ МЫ" поздравляют ветеранов, пожилых людей с праздниками, приглашает на школьные мероприятия, а также оказывает посильную помощь. </w:t>
            </w:r>
          </w:p>
          <w:p w:rsidR="00A937A2" w:rsidRPr="00A937A2" w:rsidRDefault="00A937A2" w:rsidP="00A937A2">
            <w:pPr>
              <w:ind w:firstLine="493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Для формирования чувства милосердия и сострадания к ближнему традиционно проводится акции милосердия к Дню пожилого человек, Дню матери, Дню инвалида, Дню семьи, Дню защитника Отечества, Дню Победы «Внимание и забота – ветеранам!».</w:t>
            </w:r>
          </w:p>
          <w:p w:rsidR="00A937A2" w:rsidRPr="00A937A2" w:rsidRDefault="00A937A2" w:rsidP="00A937A2">
            <w:pPr>
              <w:suppressAutoHyphens/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rFonts w:ascii="Calibri" w:eastAsia="Arial" w:hAnsi="Calibri"/>
                <w:sz w:val="26"/>
                <w:szCs w:val="26"/>
                <w:lang w:eastAsia="en-US" w:bidi="en-US"/>
              </w:rPr>
              <w:tab/>
            </w:r>
            <w:r w:rsidRPr="00A937A2">
              <w:rPr>
                <w:rFonts w:eastAsia="Arial"/>
                <w:sz w:val="26"/>
                <w:szCs w:val="26"/>
                <w:lang w:eastAsia="en-US" w:bidi="en-US"/>
              </w:rPr>
              <w:t>Наиболее ярким направлением деятельности духовно-просветительского центра является создание научно-исследовательских проектов по изучению истории храмов Старооскольского городского округа и участие школьников.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ab/>
              <w:t>Также активно строится деятельность по созданию научно-исследовательских проектов и участие школьников в конкурсах и научно-практических конференциях муниципального, регионального и Всероссийского уровней.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ind w:firstLine="284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A937A2">
              <w:rPr>
                <w:b/>
                <w:i/>
                <w:sz w:val="26"/>
                <w:szCs w:val="26"/>
                <w:lang w:eastAsia="ru-RU"/>
              </w:rPr>
              <w:t>Проблемное поле:</w:t>
            </w:r>
          </w:p>
          <w:p w:rsidR="00A937A2" w:rsidRPr="00A937A2" w:rsidRDefault="00A937A2" w:rsidP="00A937A2">
            <w:pPr>
              <w:spacing w:after="200"/>
              <w:jc w:val="both"/>
              <w:rPr>
                <w:sz w:val="26"/>
                <w:szCs w:val="26"/>
                <w:lang w:eastAsia="ru-RU"/>
              </w:rPr>
            </w:pPr>
            <w:r w:rsidRPr="00A937A2">
              <w:rPr>
                <w:sz w:val="26"/>
                <w:szCs w:val="26"/>
                <w:lang w:eastAsia="ru-RU"/>
              </w:rPr>
              <w:t>1. У классных руководителей при организации деятельности прослеживаются однотипные формы работы.</w:t>
            </w:r>
          </w:p>
          <w:p w:rsidR="00A937A2" w:rsidRPr="00F21282" w:rsidRDefault="00A937A2" w:rsidP="00A937A2">
            <w:pPr>
              <w:ind w:firstLine="284"/>
              <w:jc w:val="both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21282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>Пути решения:</w:t>
            </w:r>
          </w:p>
          <w:p w:rsidR="00A937A2" w:rsidRPr="00F21282" w:rsidRDefault="00A937A2" w:rsidP="00957B0A">
            <w:pPr>
              <w:numPr>
                <w:ilvl w:val="0"/>
                <w:numId w:val="3"/>
              </w:numPr>
              <w:spacing w:after="200" w:line="259" w:lineRule="auto"/>
              <w:ind w:left="27" w:hanging="142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2128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 целью освоения учащимися культурно-исторических традиций родного края проводить информационные часы о Старом Осколе - городе воинской славы,  Белгородской области.</w:t>
            </w:r>
          </w:p>
          <w:p w:rsidR="006C5D6F" w:rsidRPr="00F21282" w:rsidRDefault="00A937A2" w:rsidP="006C5D6F">
            <w:pPr>
              <w:ind w:firstLine="318"/>
              <w:jc w:val="both"/>
              <w:rPr>
                <w:color w:val="000000" w:themeColor="text1"/>
                <w:sz w:val="26"/>
                <w:szCs w:val="26"/>
              </w:rPr>
            </w:pPr>
            <w:r w:rsidRPr="00F2128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Классным руководителям выбирать экскурсионные маршруты с </w:t>
            </w:r>
            <w:r w:rsidRPr="00F21282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учётом праздничных дат и знаменательных событий истории и культуры Белгородчины и России в целом.</w:t>
            </w:r>
            <w:r w:rsidR="006C5D6F" w:rsidRPr="00F21282">
              <w:rPr>
                <w:color w:val="000000" w:themeColor="text1"/>
                <w:sz w:val="26"/>
                <w:szCs w:val="26"/>
              </w:rPr>
              <w:t xml:space="preserve"> Развитие у детей экологической культуры и бережного отношения к родной земле формируется, прежде всего, за счет озеленения своего класса и школы, а также, пришкольной территории. Стоит отметить, что экологическое воспитание прививается подрастающему поколению не только в рамках учебных предметов, но и во внеурочной деятельности.</w:t>
            </w:r>
          </w:p>
          <w:p w:rsidR="006C5D6F" w:rsidRPr="00F21282" w:rsidRDefault="006C5D6F" w:rsidP="006C5D6F">
            <w:pPr>
              <w:ind w:firstLine="318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21282">
              <w:rPr>
                <w:color w:val="000000" w:themeColor="text1"/>
                <w:sz w:val="26"/>
                <w:szCs w:val="26"/>
                <w:shd w:val="clear" w:color="auto" w:fill="FFFFFF"/>
              </w:rPr>
              <w:t>Организуются учебно - тематические экскурсии и экологический десант на городской пляж (м-на Юность).</w:t>
            </w:r>
          </w:p>
          <w:p w:rsidR="006C5D6F" w:rsidRPr="00F21282" w:rsidRDefault="006C5D6F" w:rsidP="006C5D6F">
            <w:pPr>
              <w:ind w:firstLine="459"/>
              <w:jc w:val="both"/>
              <w:rPr>
                <w:color w:val="000000" w:themeColor="text1"/>
                <w:sz w:val="26"/>
                <w:szCs w:val="26"/>
              </w:rPr>
            </w:pPr>
            <w:r w:rsidRPr="00F21282">
              <w:rPr>
                <w:color w:val="000000" w:themeColor="text1"/>
                <w:sz w:val="26"/>
                <w:szCs w:val="26"/>
                <w:shd w:val="clear" w:color="auto" w:fill="FFFFFF"/>
              </w:rPr>
              <w:t>Э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кологически</w:t>
            </w:r>
            <w:r w:rsidRPr="00F21282">
              <w:rPr>
                <w:color w:val="000000" w:themeColor="text1"/>
                <w:spacing w:val="17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грамотному</w:t>
            </w:r>
            <w:r w:rsidRPr="00F21282">
              <w:rPr>
                <w:color w:val="000000" w:themeColor="text1"/>
                <w:spacing w:val="9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поведению</w:t>
            </w:r>
            <w:r w:rsidRPr="00F21282">
              <w:rPr>
                <w:color w:val="000000" w:themeColor="text1"/>
                <w:spacing w:val="14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z w:val="26"/>
                <w:szCs w:val="26"/>
              </w:rPr>
              <w:t>в</w:t>
            </w:r>
            <w:r w:rsidRPr="00F21282">
              <w:rPr>
                <w:color w:val="000000" w:themeColor="text1"/>
                <w:spacing w:val="16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3"/>
                <w:sz w:val="26"/>
                <w:szCs w:val="26"/>
              </w:rPr>
              <w:t>школе,</w:t>
            </w:r>
            <w:r w:rsidRPr="00F21282">
              <w:rPr>
                <w:color w:val="000000" w:themeColor="text1"/>
                <w:spacing w:val="16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дома,</w:t>
            </w:r>
            <w:r w:rsidRPr="00F21282">
              <w:rPr>
                <w:color w:val="000000" w:themeColor="text1"/>
                <w:spacing w:val="16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z w:val="26"/>
                <w:szCs w:val="26"/>
              </w:rPr>
              <w:t>в</w:t>
            </w:r>
            <w:r w:rsidRPr="00F21282">
              <w:rPr>
                <w:color w:val="000000" w:themeColor="text1"/>
                <w:spacing w:val="13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природной</w:t>
            </w:r>
            <w:r w:rsidRPr="00F21282">
              <w:rPr>
                <w:color w:val="000000" w:themeColor="text1"/>
                <w:spacing w:val="15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z w:val="26"/>
                <w:szCs w:val="26"/>
              </w:rPr>
              <w:t>и</w:t>
            </w:r>
            <w:r w:rsidRPr="00F21282">
              <w:rPr>
                <w:color w:val="000000" w:themeColor="text1"/>
                <w:spacing w:val="15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4"/>
                <w:sz w:val="26"/>
                <w:szCs w:val="26"/>
              </w:rPr>
              <w:t>городской</w:t>
            </w:r>
            <w:r w:rsidRPr="00F21282">
              <w:rPr>
                <w:color w:val="000000" w:themeColor="text1"/>
                <w:spacing w:val="51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среде:</w:t>
            </w:r>
            <w:r w:rsidRPr="00F21282">
              <w:rPr>
                <w:color w:val="000000" w:themeColor="text1"/>
                <w:spacing w:val="4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организовывать</w:t>
            </w:r>
            <w:r w:rsidRPr="00F21282">
              <w:rPr>
                <w:color w:val="000000" w:themeColor="text1"/>
                <w:spacing w:val="49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экологически</w:t>
            </w:r>
            <w:r w:rsidRPr="00F21282">
              <w:rPr>
                <w:color w:val="000000" w:themeColor="text1"/>
                <w:spacing w:val="4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безопасный</w:t>
            </w:r>
            <w:r w:rsidRPr="00F21282">
              <w:rPr>
                <w:color w:val="000000" w:themeColor="text1"/>
                <w:spacing w:val="50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уклад</w:t>
            </w:r>
            <w:r w:rsidRPr="00F21282">
              <w:rPr>
                <w:color w:val="000000" w:themeColor="text1"/>
                <w:spacing w:val="4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3"/>
                <w:sz w:val="26"/>
                <w:szCs w:val="26"/>
              </w:rPr>
              <w:t>школьной</w:t>
            </w:r>
            <w:r w:rsidRPr="00F21282">
              <w:rPr>
                <w:color w:val="000000" w:themeColor="text1"/>
                <w:spacing w:val="4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z w:val="26"/>
                <w:szCs w:val="26"/>
              </w:rPr>
              <w:t>и</w:t>
            </w:r>
            <w:r w:rsidRPr="00F21282">
              <w:rPr>
                <w:color w:val="000000" w:themeColor="text1"/>
                <w:spacing w:val="4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домашней</w:t>
            </w:r>
            <w:r w:rsidRPr="00F21282">
              <w:rPr>
                <w:color w:val="000000" w:themeColor="text1"/>
                <w:spacing w:val="4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жизни,</w:t>
            </w:r>
            <w:r w:rsidRPr="00F21282">
              <w:rPr>
                <w:color w:val="000000" w:themeColor="text1"/>
                <w:spacing w:val="65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3"/>
                <w:sz w:val="26"/>
                <w:szCs w:val="26"/>
              </w:rPr>
              <w:t>б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е</w:t>
            </w:r>
            <w:r w:rsidRPr="00F21282">
              <w:rPr>
                <w:color w:val="000000" w:themeColor="text1"/>
                <w:sz w:val="26"/>
                <w:szCs w:val="26"/>
              </w:rPr>
              <w:t>р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е</w:t>
            </w:r>
            <w:r w:rsidRPr="00F21282">
              <w:rPr>
                <w:color w:val="000000" w:themeColor="text1"/>
                <w:sz w:val="26"/>
                <w:szCs w:val="26"/>
              </w:rPr>
              <w:t>жно</w:t>
            </w:r>
            <w:r w:rsidRPr="00F21282">
              <w:rPr>
                <w:color w:val="000000" w:themeColor="text1"/>
                <w:spacing w:val="16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z w:val="26"/>
                <w:szCs w:val="26"/>
              </w:rPr>
              <w:t>р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а</w:t>
            </w:r>
            <w:r w:rsidRPr="00F21282">
              <w:rPr>
                <w:color w:val="000000" w:themeColor="text1"/>
                <w:spacing w:val="-4"/>
                <w:sz w:val="26"/>
                <w:szCs w:val="26"/>
              </w:rPr>
              <w:t>с</w:t>
            </w:r>
            <w:r w:rsidRPr="00F21282">
              <w:rPr>
                <w:color w:val="000000" w:themeColor="text1"/>
                <w:spacing w:val="-8"/>
                <w:sz w:val="26"/>
                <w:szCs w:val="26"/>
              </w:rPr>
              <w:t>хо</w:t>
            </w:r>
            <w:r w:rsidRPr="00F21282">
              <w:rPr>
                <w:color w:val="000000" w:themeColor="text1"/>
                <w:sz w:val="26"/>
                <w:szCs w:val="26"/>
              </w:rPr>
              <w:t>до</w:t>
            </w:r>
            <w:r w:rsidRPr="00F21282">
              <w:rPr>
                <w:color w:val="000000" w:themeColor="text1"/>
                <w:spacing w:val="-3"/>
                <w:sz w:val="26"/>
                <w:szCs w:val="26"/>
              </w:rPr>
              <w:t>в</w:t>
            </w:r>
            <w:r w:rsidRPr="00F21282">
              <w:rPr>
                <w:color w:val="000000" w:themeColor="text1"/>
                <w:spacing w:val="-9"/>
                <w:sz w:val="26"/>
                <w:szCs w:val="26"/>
              </w:rPr>
              <w:t>а</w:t>
            </w:r>
            <w:r w:rsidRPr="00F21282">
              <w:rPr>
                <w:color w:val="000000" w:themeColor="text1"/>
                <w:sz w:val="26"/>
                <w:szCs w:val="26"/>
              </w:rPr>
              <w:t>ть</w:t>
            </w:r>
            <w:r w:rsidRPr="00F21282">
              <w:rPr>
                <w:color w:val="000000" w:themeColor="text1"/>
                <w:spacing w:val="1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3"/>
                <w:sz w:val="26"/>
                <w:szCs w:val="26"/>
              </w:rPr>
              <w:t>в</w:t>
            </w:r>
            <w:r w:rsidRPr="00F21282">
              <w:rPr>
                <w:color w:val="000000" w:themeColor="text1"/>
                <w:spacing w:val="-8"/>
                <w:sz w:val="26"/>
                <w:szCs w:val="26"/>
              </w:rPr>
              <w:t>о</w:t>
            </w:r>
            <w:r w:rsidRPr="00F21282">
              <w:rPr>
                <w:color w:val="000000" w:themeColor="text1"/>
                <w:spacing w:val="2"/>
                <w:sz w:val="26"/>
                <w:szCs w:val="26"/>
              </w:rPr>
              <w:t>д</w:t>
            </w:r>
            <w:r w:rsidRPr="00F21282">
              <w:rPr>
                <w:color w:val="000000" w:themeColor="text1"/>
                <w:spacing w:val="-29"/>
                <w:sz w:val="26"/>
                <w:szCs w:val="26"/>
              </w:rPr>
              <w:t>у</w:t>
            </w:r>
            <w:r w:rsidRPr="00F21282">
              <w:rPr>
                <w:color w:val="000000" w:themeColor="text1"/>
                <w:sz w:val="26"/>
                <w:szCs w:val="26"/>
              </w:rPr>
              <w:t>,</w:t>
            </w:r>
            <w:r w:rsidRPr="00F21282">
              <w:rPr>
                <w:color w:val="000000" w:themeColor="text1"/>
                <w:spacing w:val="16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5"/>
                <w:sz w:val="26"/>
                <w:szCs w:val="26"/>
              </w:rPr>
              <w:t>э</w:t>
            </w:r>
            <w:r w:rsidRPr="00F21282">
              <w:rPr>
                <w:color w:val="000000" w:themeColor="text1"/>
                <w:sz w:val="26"/>
                <w:szCs w:val="26"/>
              </w:rPr>
              <w:t>л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е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к</w:t>
            </w:r>
            <w:r w:rsidRPr="00F21282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21282">
              <w:rPr>
                <w:color w:val="000000" w:themeColor="text1"/>
                <w:sz w:val="26"/>
                <w:szCs w:val="26"/>
              </w:rPr>
              <w:t>р</w:t>
            </w:r>
            <w:r w:rsidRPr="00F21282">
              <w:rPr>
                <w:color w:val="000000" w:themeColor="text1"/>
                <w:spacing w:val="2"/>
                <w:sz w:val="26"/>
                <w:szCs w:val="26"/>
              </w:rPr>
              <w:t>о</w:t>
            </w:r>
            <w:r w:rsidRPr="00F21282">
              <w:rPr>
                <w:color w:val="000000" w:themeColor="text1"/>
                <w:sz w:val="26"/>
                <w:szCs w:val="26"/>
              </w:rPr>
              <w:t>э</w:t>
            </w:r>
            <w:r w:rsidRPr="00F21282">
              <w:rPr>
                <w:color w:val="000000" w:themeColor="text1"/>
                <w:spacing w:val="1"/>
                <w:sz w:val="26"/>
                <w:szCs w:val="26"/>
              </w:rPr>
              <w:t>н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е</w:t>
            </w:r>
            <w:r w:rsidRPr="00F21282">
              <w:rPr>
                <w:color w:val="000000" w:themeColor="text1"/>
                <w:sz w:val="26"/>
                <w:szCs w:val="26"/>
              </w:rPr>
              <w:t>ргию,</w:t>
            </w:r>
            <w:r w:rsidRPr="00F21282">
              <w:rPr>
                <w:color w:val="000000" w:themeColor="text1"/>
                <w:spacing w:val="18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5"/>
                <w:sz w:val="26"/>
                <w:szCs w:val="26"/>
              </w:rPr>
              <w:t>у</w:t>
            </w:r>
            <w:r w:rsidRPr="00F21282">
              <w:rPr>
                <w:color w:val="000000" w:themeColor="text1"/>
                <w:sz w:val="26"/>
                <w:szCs w:val="26"/>
              </w:rPr>
              <w:t>т</w:t>
            </w:r>
            <w:r w:rsidRPr="00F21282">
              <w:rPr>
                <w:color w:val="000000" w:themeColor="text1"/>
                <w:spacing w:val="1"/>
                <w:sz w:val="26"/>
                <w:szCs w:val="26"/>
              </w:rPr>
              <w:t>и</w:t>
            </w:r>
            <w:r w:rsidRPr="00F21282">
              <w:rPr>
                <w:color w:val="000000" w:themeColor="text1"/>
                <w:sz w:val="26"/>
                <w:szCs w:val="26"/>
              </w:rPr>
              <w:t>л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и</w:t>
            </w:r>
            <w:r w:rsidRPr="00F21282">
              <w:rPr>
                <w:color w:val="000000" w:themeColor="text1"/>
                <w:sz w:val="26"/>
                <w:szCs w:val="26"/>
              </w:rPr>
              <w:t>зиро</w:t>
            </w:r>
            <w:r w:rsidRPr="00F21282">
              <w:rPr>
                <w:color w:val="000000" w:themeColor="text1"/>
                <w:spacing w:val="-3"/>
                <w:sz w:val="26"/>
                <w:szCs w:val="26"/>
              </w:rPr>
              <w:t>в</w:t>
            </w:r>
            <w:r w:rsidRPr="00F21282">
              <w:rPr>
                <w:color w:val="000000" w:themeColor="text1"/>
                <w:spacing w:val="-9"/>
                <w:sz w:val="26"/>
                <w:szCs w:val="26"/>
              </w:rPr>
              <w:t>а</w:t>
            </w:r>
            <w:r w:rsidRPr="00F21282">
              <w:rPr>
                <w:color w:val="000000" w:themeColor="text1"/>
                <w:sz w:val="26"/>
                <w:szCs w:val="26"/>
              </w:rPr>
              <w:t>ть</w:t>
            </w:r>
            <w:r w:rsidRPr="00F21282">
              <w:rPr>
                <w:color w:val="000000" w:themeColor="text1"/>
                <w:spacing w:val="15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1"/>
                <w:sz w:val="26"/>
                <w:szCs w:val="26"/>
              </w:rPr>
              <w:t>м</w:t>
            </w:r>
            <w:r w:rsidRPr="00F21282">
              <w:rPr>
                <w:color w:val="000000" w:themeColor="text1"/>
                <w:spacing w:val="-5"/>
                <w:sz w:val="26"/>
                <w:szCs w:val="26"/>
              </w:rPr>
              <w:t>у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с</w:t>
            </w:r>
            <w:r w:rsidRPr="00F21282">
              <w:rPr>
                <w:color w:val="000000" w:themeColor="text1"/>
                <w:sz w:val="26"/>
                <w:szCs w:val="26"/>
              </w:rPr>
              <w:t>ор,</w:t>
            </w:r>
            <w:r w:rsidRPr="00F21282">
              <w:rPr>
                <w:color w:val="000000" w:themeColor="text1"/>
                <w:spacing w:val="16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с</w:t>
            </w:r>
            <w:r w:rsidRPr="00F21282">
              <w:rPr>
                <w:color w:val="000000" w:themeColor="text1"/>
                <w:spacing w:val="-3"/>
                <w:sz w:val="26"/>
                <w:szCs w:val="26"/>
              </w:rPr>
              <w:t>о</w:t>
            </w:r>
            <w:r w:rsidRPr="00F21282">
              <w:rPr>
                <w:color w:val="000000" w:themeColor="text1"/>
                <w:spacing w:val="2"/>
                <w:sz w:val="26"/>
                <w:szCs w:val="26"/>
              </w:rPr>
              <w:t>х</w:t>
            </w:r>
            <w:r w:rsidRPr="00F21282">
              <w:rPr>
                <w:color w:val="000000" w:themeColor="text1"/>
                <w:sz w:val="26"/>
                <w:szCs w:val="26"/>
              </w:rPr>
              <w:t>р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а</w:t>
            </w:r>
            <w:r w:rsidRPr="00F21282">
              <w:rPr>
                <w:color w:val="000000" w:themeColor="text1"/>
                <w:sz w:val="26"/>
                <w:szCs w:val="26"/>
              </w:rPr>
              <w:t>ня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т</w:t>
            </w:r>
            <w:r w:rsidRPr="00F21282">
              <w:rPr>
                <w:color w:val="000000" w:themeColor="text1"/>
                <w:sz w:val="26"/>
                <w:szCs w:val="26"/>
              </w:rPr>
              <w:t>ь</w:t>
            </w:r>
            <w:r w:rsidRPr="00F21282">
              <w:rPr>
                <w:color w:val="000000" w:themeColor="text1"/>
                <w:spacing w:val="17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м</w:t>
            </w:r>
            <w:r w:rsidRPr="00F21282">
              <w:rPr>
                <w:color w:val="000000" w:themeColor="text1"/>
                <w:spacing w:val="3"/>
                <w:sz w:val="26"/>
                <w:szCs w:val="26"/>
              </w:rPr>
              <w:t>е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с</w:t>
            </w:r>
            <w:r w:rsidRPr="00F21282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21282">
              <w:rPr>
                <w:color w:val="000000" w:themeColor="text1"/>
                <w:sz w:val="26"/>
                <w:szCs w:val="26"/>
              </w:rPr>
              <w:t>а</w:t>
            </w:r>
            <w:r w:rsidRPr="00F21282">
              <w:rPr>
                <w:color w:val="000000" w:themeColor="text1"/>
                <w:spacing w:val="15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z w:val="26"/>
                <w:szCs w:val="26"/>
              </w:rPr>
              <w:lastRenderedPageBreak/>
              <w:t>об</w:t>
            </w:r>
            <w:r w:rsidRPr="00F21282">
              <w:rPr>
                <w:color w:val="000000" w:themeColor="text1"/>
                <w:spacing w:val="1"/>
                <w:sz w:val="26"/>
                <w:szCs w:val="26"/>
              </w:rPr>
              <w:t>и</w:t>
            </w:r>
            <w:r w:rsidRPr="00F21282">
              <w:rPr>
                <w:color w:val="000000" w:themeColor="text1"/>
                <w:spacing w:val="2"/>
                <w:sz w:val="26"/>
                <w:szCs w:val="26"/>
              </w:rPr>
              <w:t>т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а</w:t>
            </w:r>
            <w:r w:rsidRPr="00F21282">
              <w:rPr>
                <w:color w:val="000000" w:themeColor="text1"/>
                <w:sz w:val="26"/>
                <w:szCs w:val="26"/>
              </w:rPr>
              <w:t>н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>и</w:t>
            </w:r>
            <w:r w:rsidRPr="00F21282">
              <w:rPr>
                <w:color w:val="000000" w:themeColor="text1"/>
                <w:sz w:val="26"/>
                <w:szCs w:val="26"/>
              </w:rPr>
              <w:t xml:space="preserve">я </w:t>
            </w:r>
            <w:r w:rsidRPr="00F21282">
              <w:rPr>
                <w:color w:val="000000" w:themeColor="text1"/>
                <w:spacing w:val="-1"/>
                <w:sz w:val="26"/>
                <w:szCs w:val="26"/>
              </w:rPr>
              <w:t>растений</w:t>
            </w:r>
            <w:r w:rsidRPr="00F21282">
              <w:rPr>
                <w:color w:val="000000" w:themeColor="text1"/>
                <w:spacing w:val="19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z w:val="26"/>
                <w:szCs w:val="26"/>
              </w:rPr>
              <w:t>и</w:t>
            </w:r>
            <w:r w:rsidRPr="00F21282">
              <w:rPr>
                <w:color w:val="000000" w:themeColor="text1"/>
                <w:spacing w:val="19"/>
                <w:sz w:val="26"/>
                <w:szCs w:val="26"/>
              </w:rPr>
              <w:t xml:space="preserve"> </w:t>
            </w:r>
            <w:r w:rsidRPr="00F21282">
              <w:rPr>
                <w:color w:val="000000" w:themeColor="text1"/>
                <w:spacing w:val="-2"/>
                <w:sz w:val="26"/>
                <w:szCs w:val="26"/>
              </w:rPr>
              <w:t xml:space="preserve">животных учатся на Уроках энергосбережения и </w:t>
            </w:r>
            <w:r w:rsidRPr="00F21282">
              <w:rPr>
                <w:color w:val="000000" w:themeColor="text1"/>
                <w:sz w:val="26"/>
                <w:szCs w:val="26"/>
              </w:rPr>
              <w:t xml:space="preserve">мероприятиях по созданию и внедрению системы раздельного сбора мусора «Дели&amp;Умножай». </w:t>
            </w:r>
          </w:p>
          <w:p w:rsidR="006C5D6F" w:rsidRPr="00F21282" w:rsidRDefault="006C5D6F" w:rsidP="006C5D6F">
            <w:pPr>
              <w:ind w:firstLine="459"/>
              <w:jc w:val="both"/>
              <w:rPr>
                <w:color w:val="000000" w:themeColor="text1"/>
                <w:sz w:val="26"/>
                <w:szCs w:val="26"/>
              </w:rPr>
            </w:pPr>
            <w:r w:rsidRPr="00F21282">
              <w:rPr>
                <w:color w:val="000000" w:themeColor="text1"/>
                <w:sz w:val="26"/>
                <w:szCs w:val="26"/>
              </w:rPr>
              <w:t>Проводились конкурс поделок из природного материала «Осенняя мозаика», викторина «Лесная аптека на службе человека»</w:t>
            </w:r>
          </w:p>
          <w:p w:rsidR="006C5D6F" w:rsidRPr="00F21282" w:rsidRDefault="006C5D6F" w:rsidP="006C5D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21282">
              <w:rPr>
                <w:color w:val="000000" w:themeColor="text1"/>
                <w:sz w:val="26"/>
                <w:szCs w:val="26"/>
              </w:rPr>
              <w:t>КВН «Птичьи заботы», игра-путешествие «По тропинке в лес пойдем».</w:t>
            </w:r>
          </w:p>
          <w:p w:rsidR="006C5D6F" w:rsidRPr="00F21282" w:rsidRDefault="006C5D6F" w:rsidP="006C5D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21282">
              <w:rPr>
                <w:color w:val="000000" w:themeColor="text1"/>
                <w:sz w:val="26"/>
                <w:szCs w:val="26"/>
              </w:rPr>
              <w:t>Учащиеся активно принимали участие в муниципальных акциях: «Сад памяти», «Живи Земля», «Сдай макулатуру – спаси дерево»,  «Сделаем вместе», «Дерево славы», «Лес из крышки», «Миссия: спасём жизнь!»</w:t>
            </w:r>
          </w:p>
          <w:p w:rsidR="006C5D6F" w:rsidRPr="00F21282" w:rsidRDefault="006C5D6F" w:rsidP="006C5D6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C5D6F" w:rsidRPr="00F21282" w:rsidRDefault="006C5D6F" w:rsidP="006C5D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21282">
              <w:rPr>
                <w:b/>
                <w:i/>
                <w:color w:val="000000" w:themeColor="text1"/>
                <w:sz w:val="26"/>
                <w:szCs w:val="26"/>
              </w:rPr>
              <w:t>Проблемное поле:</w:t>
            </w:r>
            <w:r w:rsidRPr="00F21282">
              <w:rPr>
                <w:color w:val="000000" w:themeColor="text1"/>
                <w:sz w:val="26"/>
                <w:szCs w:val="26"/>
              </w:rPr>
              <w:t xml:space="preserve"> Низкий учет индивидуальных потребностей, интересов, склонностей учащихся. Для более результативного формирования экологической и трудовой культуры школьников требуется составление дифференцированных заданий.</w:t>
            </w:r>
          </w:p>
          <w:p w:rsidR="006C5D6F" w:rsidRPr="00F21282" w:rsidRDefault="006C5D6F" w:rsidP="006C5D6F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6C5D6F" w:rsidRPr="00F21282" w:rsidRDefault="006C5D6F" w:rsidP="006C5D6F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21282">
              <w:rPr>
                <w:b/>
                <w:i/>
                <w:color w:val="000000" w:themeColor="text1"/>
                <w:sz w:val="26"/>
                <w:szCs w:val="26"/>
              </w:rPr>
              <w:t>Пути решения:</w:t>
            </w:r>
          </w:p>
          <w:p w:rsidR="00A937A2" w:rsidRPr="00A937A2" w:rsidRDefault="006C5D6F" w:rsidP="00F21282">
            <w:pPr>
              <w:numPr>
                <w:ilvl w:val="0"/>
                <w:numId w:val="9"/>
              </w:numPr>
              <w:spacing w:after="200" w:line="259" w:lineRule="auto"/>
              <w:ind w:left="3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1282">
              <w:rPr>
                <w:color w:val="000000" w:themeColor="text1"/>
                <w:sz w:val="26"/>
                <w:szCs w:val="26"/>
              </w:rPr>
              <w:t>С целью воспитания бережного отношения к окружающей среде разработать комплекс мероприятий по повышению уровня экологической грамотности учащихся.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6C5D6F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A20660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20660">
              <w:rPr>
                <w:b/>
                <w:i/>
                <w:sz w:val="26"/>
                <w:szCs w:val="26"/>
              </w:rPr>
              <w:t>Модуль «Самоуправление»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Приобщение к культурному наследию предполагает проведение культурных мероприятий, направленных на популяризацию российских культурных, нравственных и семейных ценностей.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С целью приобщения детей к классическим и современным произведениям литературы, возобновлено общешкольное чтение художественной литературы, систематически проводились библиотечные уроки и выставки художественной литературы, мероприятия в школьной библиотеке, а также в МКУК «Юношеская модельная библиотека им. А.С. Васильева</w:t>
            </w:r>
            <w:r w:rsidRPr="00A937A2">
              <w:rPr>
                <w:b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№1», МКУК «Детская модельная библиотека №8»</w:t>
            </w:r>
            <w:r w:rsidRPr="00A937A2">
              <w:rPr>
                <w:sz w:val="26"/>
                <w:szCs w:val="26"/>
                <w:lang w:eastAsia="ru-RU"/>
              </w:rPr>
              <w:t>)</w:t>
            </w:r>
            <w:r w:rsidRPr="00A937A2">
              <w:rPr>
                <w:sz w:val="26"/>
                <w:szCs w:val="26"/>
              </w:rPr>
              <w:t xml:space="preserve"> и МКУК «Старооскольский краеведческий музей»»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Продолжалась работа по созданию базы видеороликов, снятых обучающимися о школьной жизни, об учителях. Эффективному использованию уникального российского культурного наследия, в том числе музыкального, художественного и театрального, способствовала работа объединения по интересам «Хореография» и посещение МБУ ДО «Детская школа искусств им. М.Г. Эрденко №1</w:t>
            </w:r>
            <w:r w:rsidRPr="00A937A2">
              <w:rPr>
                <w:bCs/>
                <w:caps/>
                <w:sz w:val="26"/>
                <w:szCs w:val="26"/>
                <w:shd w:val="clear" w:color="auto" w:fill="FFFFFF"/>
              </w:rPr>
              <w:t>».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    Ежемесячно учащиеся школы совершают экскурсии по территории Старооскольского городского округа и Белгородской области.</w:t>
            </w:r>
          </w:p>
          <w:p w:rsidR="00A937A2" w:rsidRPr="00A937A2" w:rsidRDefault="00A937A2" w:rsidP="00A937A2">
            <w:pPr>
              <w:ind w:firstLine="459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В школе реализуется проект «Создание творческой мобильной площадки по популяризации традиционных народных промыслов и ремесел России «Ремёсла из гаманка» на базе муниципального бюджетного учреждения культуры «Старооскольский Дом ремесел».</w:t>
            </w:r>
          </w:p>
          <w:p w:rsidR="00A937A2" w:rsidRPr="00A937A2" w:rsidRDefault="00A937A2" w:rsidP="00A937A2">
            <w:pPr>
              <w:ind w:firstLine="459"/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Проблемное поле: </w:t>
            </w:r>
            <w:r w:rsidRPr="00A937A2">
              <w:rPr>
                <w:sz w:val="26"/>
                <w:szCs w:val="26"/>
              </w:rPr>
              <w:t>Необходимо  организовать школьные мероприятия, направленные на изучение культурного наследия Белгородской области.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Пути решения: 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Включить в занятия внеурочной деятельности изучение традиций, уклада жизни земляков, встречи с интересными людьми.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6C5D6F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6C5D6F">
              <w:rPr>
                <w:color w:val="000000" w:themeColor="text1"/>
                <w:sz w:val="26"/>
                <w:szCs w:val="26"/>
              </w:rPr>
              <w:lastRenderedPageBreak/>
              <w:t>9</w:t>
            </w:r>
            <w:r w:rsidR="00A937A2" w:rsidRPr="006C5D6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FD587E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FD587E">
              <w:rPr>
                <w:b/>
                <w:i/>
                <w:sz w:val="26"/>
                <w:szCs w:val="26"/>
              </w:rPr>
              <w:t>Модуль «Школьный урок»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Популяризация научных знаний среди детей проводится через урочную и внеурочную деятельность. 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Учащиеся школы принимали активное участие во конкурсе научно-исследовательских и творческих </w:t>
            </w:r>
            <w:r w:rsidR="002858CA">
              <w:rPr>
                <w:sz w:val="26"/>
                <w:szCs w:val="26"/>
              </w:rPr>
              <w:t>работ «Меня оценят в XXI веке»,</w:t>
            </w:r>
            <w:r w:rsidRPr="00A937A2">
              <w:rPr>
                <w:sz w:val="26"/>
                <w:szCs w:val="26"/>
              </w:rPr>
              <w:t xml:space="preserve"> в региональных конкурсах «Моя законотворческая инициатива», «Леонардо», «Первые шаги в науке», «Дорогой тысячелетий», конференциях юных исследователей, посвященных 76-летию Великой победы, муниципальных конкурсахквест-игре «Листая музейные страницы», «Мой отчий дом», «Готова ли молодежь идти на выборы», «Что такое экзамены  и для чего они нужны».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rFonts w:eastAsia="TimesNewRomanPSMT"/>
                <w:bCs/>
                <w:sz w:val="26"/>
                <w:szCs w:val="26"/>
              </w:rPr>
            </w:pPr>
            <w:r w:rsidRPr="00A937A2">
              <w:rPr>
                <w:bCs/>
                <w:sz w:val="26"/>
                <w:szCs w:val="26"/>
              </w:rPr>
              <w:t>В школе реализуются проекты: «</w:t>
            </w:r>
            <w:r w:rsidRPr="00A937A2">
              <w:rPr>
                <w:bCs/>
                <w:sz w:val="26"/>
                <w:szCs w:val="26"/>
                <w:lang w:bidi="ru-RU"/>
              </w:rPr>
              <w:t>Формирование региональной системы работы со школами Белгородской области, показывающими низкие образовательные результаты и функционирующими в сложных социальных условиях «Формула успеха», «</w:t>
            </w:r>
            <w:r w:rsidRPr="00A937A2">
              <w:rPr>
                <w:sz w:val="26"/>
                <w:szCs w:val="26"/>
                <w:lang w:bidi="ru-RU"/>
              </w:rPr>
              <w:t>Создание метапредметного клуба «</w:t>
            </w:r>
            <w:r w:rsidRPr="00A937A2">
              <w:rPr>
                <w:sz w:val="26"/>
                <w:szCs w:val="26"/>
                <w:lang w:val="en-US" w:bidi="ru-RU"/>
              </w:rPr>
              <w:t>IQ</w:t>
            </w:r>
            <w:r w:rsidRPr="00A937A2">
              <w:rPr>
                <w:sz w:val="26"/>
                <w:szCs w:val="26"/>
                <w:lang w:bidi="ru-RU"/>
              </w:rPr>
              <w:t>ландия», «Создание интеллектуального пространства «Per aspera ad astra» для одарённых детей»,</w:t>
            </w:r>
            <w:r w:rsidRPr="00A937A2">
              <w:rPr>
                <w:sz w:val="26"/>
                <w:szCs w:val="26"/>
              </w:rPr>
              <w:t xml:space="preserve"> «Создание системы «Созвездие «СТО» (Способные, Творческие, Одаренные).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 xml:space="preserve">Проблемное поле: 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1.</w:t>
            </w:r>
            <w:r w:rsidRPr="00A937A2">
              <w:rPr>
                <w:b/>
                <w:i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>Анализируя рейтинги участия по параллелям можно сделать следующие выводы: учащиеся 1-4 классов вовлечены в участие дистанционных предметных олимпиад,  а учащимся  9-11 классов интересны очные конференции, где необходима защита проектов.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2. Малый интерес у учащихся вызывают конкурсы технического направления, особенно среди учащихся 1-4, 9-11 классов.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>Пути решения: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1. Вовлечь для участия в очных конференциях учащихся 1-4 классов посредством включения во внеурочную деятельность проектных технологий.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2. Провести ряд мероприятий о техническом творчестве для учащихся 1-4, 9-11 классов (выставки, видеоуроки, лекции, встречи).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</w:p>
        </w:tc>
        <w:tc>
          <w:tcPr>
            <w:tcW w:w="2047" w:type="dxa"/>
            <w:shd w:val="clear" w:color="auto" w:fill="auto"/>
          </w:tcPr>
          <w:p w:rsidR="00A20660" w:rsidRPr="00A937A2" w:rsidRDefault="00A20660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20660">
              <w:rPr>
                <w:b/>
                <w:i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В рамках физкультурно-оздоровительной и спортивно-массовой работы в школе были организованы встречи с мастерами спорта по боксу, легкой атлетике, боевому самбо. 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Организованы дни здоровья «Будь здоровым», «Зима спортивная», «Здоровье в наших руках!», «Спорт – наш друг!», состязания, соревнования с участием родителей «Папа, мама, я – дружная семья!», первенство школы по волейболу, пионерболу, шахматам, мини-футболу.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Активная работа ведется по пропаганде сдачи норм ВФСК «ГТО» среди родителей, учащихся и педагогического коллектива. 74% участников получили «золотой» или «серебряный» значки ГТО.</w:t>
            </w:r>
          </w:p>
          <w:p w:rsidR="00A937A2" w:rsidRPr="00A937A2" w:rsidRDefault="00A937A2" w:rsidP="00A937A2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>Проблемное поле:</w:t>
            </w:r>
            <w:r w:rsidRPr="00A937A2">
              <w:rPr>
                <w:sz w:val="26"/>
                <w:szCs w:val="26"/>
              </w:rPr>
              <w:t xml:space="preserve"> Организация досуговой деятельности детей через включение их в социально-значимые проектные практики.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>Пути решения:</w:t>
            </w:r>
            <w:r w:rsidRPr="00A937A2">
              <w:rPr>
                <w:sz w:val="26"/>
                <w:szCs w:val="26"/>
              </w:rPr>
              <w:t xml:space="preserve"> </w:t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Создание и реализация программ и проектов, направленных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на обеспечение условий для занятий физической культурой и спортом; на формирование культуры здоровья; на обеспечение пропаганды здорового образа жизни и физической культуры, в том числе и средствами социальной рекламы;  на реализацию информационно-пропагандистских мероприятий для различных групп населения; на формирование и пропаганду здорового образа жизни; создание молодёжных спортивных и оздоровительных интернет-порталов информационно-пропагандистской направленности; на обеспечение нравственного и духовного здоровья.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6C5D6F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47" w:type="dxa"/>
            <w:shd w:val="clear" w:color="auto" w:fill="auto"/>
          </w:tcPr>
          <w:p w:rsidR="00A20660" w:rsidRPr="00A20660" w:rsidRDefault="00A20660" w:rsidP="00A20660">
            <w:pPr>
              <w:tabs>
                <w:tab w:val="left" w:pos="2556"/>
              </w:tabs>
              <w:rPr>
                <w:b/>
                <w:i/>
                <w:sz w:val="26"/>
                <w:szCs w:val="26"/>
              </w:rPr>
            </w:pPr>
            <w:r w:rsidRPr="00A20660">
              <w:rPr>
                <w:b/>
                <w:i/>
                <w:sz w:val="26"/>
                <w:szCs w:val="26"/>
              </w:rPr>
              <w:t>Модуль «Профориентация»</w:t>
            </w:r>
          </w:p>
          <w:p w:rsidR="00A937A2" w:rsidRPr="00A937A2" w:rsidRDefault="00A937A2" w:rsidP="00A937A2">
            <w:pPr>
              <w:tabs>
                <w:tab w:val="left" w:pos="2556"/>
              </w:tabs>
              <w:rPr>
                <w:sz w:val="26"/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>В рамках урочной и внеурочной деятельности развиваются навыки совместной (групповой) работы и умение работать самостоятельно. Добросовестное, ответственное и творческое отношение к разным видам деятельности развивалось в процессе подготовки и проведения таких мероприятий как: День самоуправления, мероприятий, посвященных Дню учителя, Дню пожилого человека, Дню матери, Дню Защитника Отечества, Международному женскому дню и т.д.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t xml:space="preserve"> В течение всего учебного года проходят трудовые </w:t>
            </w:r>
            <w:r w:rsidRPr="00A937A2">
              <w:rPr>
                <w:sz w:val="26"/>
                <w:szCs w:val="26"/>
              </w:rPr>
              <w:lastRenderedPageBreak/>
              <w:t xml:space="preserve">десанты по проверке пришкольной территории. </w:t>
            </w:r>
          </w:p>
          <w:p w:rsidR="00A937A2" w:rsidRPr="00A937A2" w:rsidRDefault="00A937A2" w:rsidP="00A937A2">
            <w:pPr>
              <w:spacing w:line="100" w:lineRule="atLeast"/>
              <w:ind w:firstLine="318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bCs/>
                <w:sz w:val="26"/>
                <w:szCs w:val="26"/>
                <w:lang w:eastAsia="ru-RU"/>
              </w:rPr>
              <w:t>Профессиональная ориентация</w:t>
            </w:r>
            <w:r w:rsidRPr="00A937A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A937A2">
              <w:rPr>
                <w:sz w:val="26"/>
                <w:szCs w:val="26"/>
                <w:lang w:eastAsia="ru-RU"/>
              </w:rPr>
              <w:t>в образовательном учреждении осуществляется в процессе обучения, внеклассной и внеурочной деятельности, в условиях взаимодействия школы с семьей, СУЗами, ВУЗами, службой занятости, предприятиями, организациями</w:t>
            </w:r>
            <w:r w:rsidRPr="00A937A2">
              <w:rPr>
                <w:rFonts w:eastAsia="TimesNewRomanPSMT"/>
                <w:sz w:val="26"/>
                <w:szCs w:val="26"/>
              </w:rPr>
              <w:t xml:space="preserve"> СГО.</w:t>
            </w:r>
          </w:p>
          <w:p w:rsidR="00A937A2" w:rsidRPr="00A937A2" w:rsidRDefault="00A937A2" w:rsidP="00A937A2">
            <w:pPr>
              <w:spacing w:line="100" w:lineRule="atLeast"/>
              <w:ind w:firstLine="318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 xml:space="preserve">Были проведены: </w:t>
            </w:r>
          </w:p>
          <w:p w:rsidR="00A937A2" w:rsidRPr="00A937A2" w:rsidRDefault="00A937A2" w:rsidP="00A937A2">
            <w:pPr>
              <w:spacing w:line="100" w:lineRule="atLeast"/>
              <w:ind w:firstLine="850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- экскурсии в СТИ НИТУ МИСиС, СОФ НИУ БелГУ, ГРТ, ВЭПИ, ОГАПОУ педагогический колледж, ОГАПОУ политехнический колледж, ЦТТ и ПО, ОГАПОУ медицинский колледж, ОГАПОУ агротехнологический техникум, техникум технологии и дизайна, УК «Славянка» и т.д.</w:t>
            </w:r>
          </w:p>
          <w:p w:rsidR="00A937A2" w:rsidRPr="00A937A2" w:rsidRDefault="00A937A2" w:rsidP="00A937A2">
            <w:pPr>
              <w:spacing w:line="100" w:lineRule="atLeast"/>
              <w:ind w:firstLine="850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- обучающие уроки;</w:t>
            </w:r>
          </w:p>
          <w:p w:rsidR="00A937A2" w:rsidRPr="00A937A2" w:rsidRDefault="00A937A2" w:rsidP="00A937A2">
            <w:pPr>
              <w:spacing w:line="100" w:lineRule="atLeast"/>
              <w:ind w:firstLine="850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- мастер-классы;</w:t>
            </w:r>
          </w:p>
          <w:p w:rsidR="00A937A2" w:rsidRPr="00A937A2" w:rsidRDefault="00A937A2" w:rsidP="00A937A2">
            <w:pPr>
              <w:spacing w:line="100" w:lineRule="atLeast"/>
              <w:ind w:firstLine="850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- спортивные соревнования;</w:t>
            </w:r>
          </w:p>
          <w:p w:rsidR="00A937A2" w:rsidRPr="00A937A2" w:rsidRDefault="00A937A2" w:rsidP="00A937A2">
            <w:pPr>
              <w:spacing w:line="100" w:lineRule="atLeast"/>
              <w:ind w:firstLine="850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- олимпиады;</w:t>
            </w:r>
          </w:p>
          <w:p w:rsidR="00A937A2" w:rsidRPr="00A937A2" w:rsidRDefault="00A937A2" w:rsidP="00A937A2">
            <w:pPr>
              <w:spacing w:line="100" w:lineRule="atLeast"/>
              <w:ind w:firstLine="850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- дни открытых дверей;</w:t>
            </w:r>
          </w:p>
          <w:p w:rsidR="00A937A2" w:rsidRPr="00A937A2" w:rsidRDefault="00A937A2" w:rsidP="00A937A2">
            <w:pPr>
              <w:snapToGrid w:val="0"/>
              <w:spacing w:line="100" w:lineRule="atLeast"/>
              <w:ind w:firstLine="709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 xml:space="preserve">- встречи с преподавателями и студентами профессиональных учебных заведений Старого Оскола, Белгорода, Губкина. </w:t>
            </w:r>
          </w:p>
          <w:p w:rsidR="00A937A2" w:rsidRPr="00A937A2" w:rsidRDefault="00A937A2" w:rsidP="00A937A2">
            <w:pPr>
              <w:snapToGrid w:val="0"/>
              <w:spacing w:line="100" w:lineRule="atLeast"/>
              <w:ind w:firstLine="709"/>
              <w:jc w:val="both"/>
              <w:rPr>
                <w:rFonts w:eastAsia="TimesNewRomanPSMT"/>
                <w:bCs/>
                <w:sz w:val="26"/>
                <w:szCs w:val="26"/>
              </w:rPr>
            </w:pPr>
            <w:r w:rsidRPr="00A937A2">
              <w:rPr>
                <w:rFonts w:eastAsia="TimesNewRomanPSMT"/>
                <w:bCs/>
                <w:sz w:val="26"/>
                <w:szCs w:val="26"/>
              </w:rPr>
              <w:t>В течение года проводились индивидуальные и групповые консультации, т</w:t>
            </w:r>
            <w:r w:rsidRPr="00A937A2">
              <w:rPr>
                <w:sz w:val="26"/>
                <w:szCs w:val="26"/>
              </w:rPr>
              <w:t>естирование и анкетирование учащихся по вопросам профессионального самоопределения, диагностика предварительного трудоустройства учащихся 9, 11 классов.</w:t>
            </w:r>
          </w:p>
          <w:p w:rsidR="00A937A2" w:rsidRPr="00A937A2" w:rsidRDefault="00A937A2" w:rsidP="00A937A2">
            <w:pPr>
              <w:spacing w:line="100" w:lineRule="atLeast"/>
              <w:ind w:firstLine="318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В целях профессионального самоопределения школьники в 202</w:t>
            </w:r>
            <w:r w:rsidR="005C771F">
              <w:rPr>
                <w:rFonts w:eastAsia="TimesNewRomanPSMT"/>
                <w:sz w:val="26"/>
                <w:szCs w:val="26"/>
              </w:rPr>
              <w:t>2</w:t>
            </w:r>
            <w:r w:rsidRPr="00A937A2">
              <w:rPr>
                <w:rFonts w:eastAsia="TimesNewRomanPSMT"/>
                <w:sz w:val="26"/>
                <w:szCs w:val="26"/>
              </w:rPr>
              <w:t>-20</w:t>
            </w:r>
            <w:r w:rsidR="005C771F">
              <w:rPr>
                <w:rFonts w:eastAsia="TimesNewRomanPSMT"/>
                <w:sz w:val="26"/>
                <w:szCs w:val="26"/>
              </w:rPr>
              <w:t>23</w:t>
            </w:r>
            <w:r w:rsidRPr="00A937A2">
              <w:rPr>
                <w:rFonts w:eastAsia="TimesNewRomanPSMT"/>
                <w:sz w:val="26"/>
                <w:szCs w:val="26"/>
              </w:rPr>
              <w:t xml:space="preserve"> учебном году участвовали:</w:t>
            </w:r>
          </w:p>
          <w:p w:rsidR="00A937A2" w:rsidRPr="00A937A2" w:rsidRDefault="00A937A2" w:rsidP="00A937A2">
            <w:pPr>
              <w:spacing w:line="100" w:lineRule="atLeast"/>
              <w:ind w:firstLine="318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 xml:space="preserve">- в конкурсе рисунков </w:t>
            </w:r>
            <w:r w:rsidRPr="00A937A2"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  <w:t>«Я бы в стойленцы пошел, пусть меня научат!»</w:t>
            </w:r>
          </w:p>
          <w:p w:rsidR="00A937A2" w:rsidRPr="00A937A2" w:rsidRDefault="00A937A2" w:rsidP="00A937A2">
            <w:pPr>
              <w:spacing w:line="100" w:lineRule="atLeast"/>
              <w:ind w:firstLine="318"/>
              <w:jc w:val="both"/>
              <w:rPr>
                <w:rFonts w:eastAsia="TimesNewRomanPSMT"/>
                <w:sz w:val="26"/>
                <w:szCs w:val="26"/>
              </w:rPr>
            </w:pPr>
            <w:r w:rsidRPr="00A937A2">
              <w:rPr>
                <w:rFonts w:eastAsia="TimesNewRomanPSMT"/>
                <w:sz w:val="26"/>
                <w:szCs w:val="26"/>
              </w:rPr>
              <w:t>- в муниципальной профориентационной акции «Твоя карьера – в твоих руках».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rFonts w:eastAsia="TimesNewRomanPSMT"/>
                <w:bCs/>
                <w:sz w:val="26"/>
                <w:szCs w:val="26"/>
              </w:rPr>
            </w:pPr>
            <w:r w:rsidRPr="00A937A2">
              <w:rPr>
                <w:rFonts w:eastAsia="TimesNewRomanPSMT"/>
                <w:bCs/>
                <w:sz w:val="26"/>
                <w:szCs w:val="26"/>
              </w:rPr>
              <w:t xml:space="preserve">Классными руководителя 1-11 классов были проведены классные часы на темы: «Профессии, которые мы выбираем», «Многообразие профессий», «Все работы хороши», </w:t>
            </w:r>
            <w:r w:rsidRPr="00A937A2">
              <w:rPr>
                <w:spacing w:val="-2"/>
                <w:sz w:val="26"/>
                <w:szCs w:val="26"/>
              </w:rPr>
              <w:t>«Человек</w:t>
            </w:r>
            <w:r w:rsidRPr="00A937A2">
              <w:rPr>
                <w:sz w:val="26"/>
                <w:szCs w:val="26"/>
              </w:rPr>
              <w:t xml:space="preserve"> и профессия»</w:t>
            </w:r>
            <w:r w:rsidRPr="00A937A2">
              <w:rPr>
                <w:spacing w:val="-2"/>
                <w:sz w:val="26"/>
                <w:szCs w:val="26"/>
              </w:rPr>
              <w:t>, «Человек</w:t>
            </w:r>
            <w:r w:rsidRPr="00A937A2">
              <w:rPr>
                <w:spacing w:val="3"/>
                <w:sz w:val="26"/>
                <w:szCs w:val="26"/>
              </w:rPr>
              <w:t xml:space="preserve"> </w:t>
            </w:r>
            <w:r w:rsidRPr="00A937A2">
              <w:rPr>
                <w:sz w:val="26"/>
                <w:szCs w:val="26"/>
              </w:rPr>
              <w:t xml:space="preserve">в </w:t>
            </w:r>
            <w:r w:rsidRPr="00A937A2">
              <w:rPr>
                <w:spacing w:val="-1"/>
                <w:sz w:val="26"/>
                <w:szCs w:val="26"/>
              </w:rPr>
              <w:t xml:space="preserve">мире </w:t>
            </w:r>
            <w:r w:rsidRPr="00A937A2">
              <w:rPr>
                <w:sz w:val="26"/>
                <w:szCs w:val="26"/>
              </w:rPr>
              <w:t>профессий».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rFonts w:eastAsia="TimesNewRomanPSMT"/>
                <w:bCs/>
                <w:sz w:val="26"/>
                <w:szCs w:val="26"/>
              </w:rPr>
            </w:pPr>
            <w:r w:rsidRPr="00A937A2">
              <w:rPr>
                <w:rFonts w:eastAsia="TimesNewRomanPSMT"/>
                <w:bCs/>
                <w:sz w:val="26"/>
                <w:szCs w:val="26"/>
              </w:rPr>
              <w:t>Разработаны и велись профориентационные курсы «Информационная работа», «Профильная ориентация, психолого-педагогическая диагностика».</w:t>
            </w:r>
          </w:p>
          <w:p w:rsidR="00A937A2" w:rsidRPr="00A937A2" w:rsidRDefault="00A937A2" w:rsidP="00A937A2">
            <w:pPr>
              <w:ind w:firstLine="318"/>
              <w:jc w:val="both"/>
              <w:rPr>
                <w:rFonts w:eastAsia="TimesNewRomanPSMT"/>
                <w:bCs/>
                <w:sz w:val="26"/>
                <w:szCs w:val="26"/>
              </w:rPr>
            </w:pPr>
            <w:r w:rsidRPr="00A937A2">
              <w:rPr>
                <w:bCs/>
                <w:sz w:val="26"/>
                <w:szCs w:val="26"/>
              </w:rPr>
              <w:t>В школе реализуются проекты: «</w:t>
            </w:r>
            <w:r w:rsidRPr="00A937A2">
              <w:rPr>
                <w:bCs/>
                <w:sz w:val="26"/>
                <w:szCs w:val="26"/>
                <w:lang w:bidi="ru-RU"/>
              </w:rPr>
              <w:t>Формирование региональной системы работы со школами Белгородской области, показывающими низкие образовательные результаты и функционирующими в сложных социальных условиях «Формула успеха»,</w:t>
            </w:r>
            <w:r w:rsidRPr="00A937A2">
              <w:rPr>
                <w:sz w:val="26"/>
                <w:szCs w:val="26"/>
              </w:rPr>
              <w:t xml:space="preserve"> «Создание профориентационного пространства «Профнавигатор», </w:t>
            </w:r>
            <w:r w:rsidRPr="00A937A2">
              <w:rPr>
                <w:sz w:val="26"/>
                <w:szCs w:val="26"/>
                <w:lang w:bidi="ru-RU"/>
              </w:rPr>
              <w:t>«</w:t>
            </w:r>
            <w:r w:rsidRPr="00A937A2">
              <w:rPr>
                <w:sz w:val="26"/>
                <w:szCs w:val="26"/>
              </w:rPr>
              <w:t>Создание летних профильных отрядов «Созвездие».</w:t>
            </w:r>
          </w:p>
          <w:p w:rsidR="00A937A2" w:rsidRPr="00A937A2" w:rsidRDefault="00A937A2" w:rsidP="00A937A2">
            <w:pPr>
              <w:jc w:val="both"/>
              <w:rPr>
                <w:rFonts w:eastAsia="TimesNewRomanPSMT"/>
                <w:bCs/>
                <w:color w:val="FF0000"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lastRenderedPageBreak/>
              <w:t>Проблемное поле:</w:t>
            </w:r>
            <w:r w:rsidRPr="00A937A2">
              <w:rPr>
                <w:sz w:val="26"/>
                <w:szCs w:val="26"/>
              </w:rPr>
              <w:t xml:space="preserve"> Низкий учет индивидуальных потребностей, интересов, склонностей учащихся. </w:t>
            </w: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937A2" w:rsidRPr="00A937A2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  <w:r w:rsidRPr="00A937A2">
              <w:rPr>
                <w:b/>
                <w:i/>
                <w:sz w:val="26"/>
                <w:szCs w:val="26"/>
              </w:rPr>
              <w:t>Пути решения:</w:t>
            </w:r>
            <w:r w:rsidRPr="00A937A2">
              <w:rPr>
                <w:sz w:val="26"/>
                <w:szCs w:val="26"/>
              </w:rPr>
              <w:t xml:space="preserve"> </w:t>
            </w:r>
            <w:r w:rsidRPr="00A937A2">
              <w:rPr>
                <w:b/>
                <w:i/>
                <w:sz w:val="26"/>
                <w:szCs w:val="26"/>
              </w:rPr>
              <w:tab/>
            </w:r>
          </w:p>
          <w:p w:rsidR="00A937A2" w:rsidRPr="00A937A2" w:rsidRDefault="00A937A2" w:rsidP="00A937A2">
            <w:pPr>
              <w:jc w:val="both"/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  <w:lang w:eastAsia="ru-RU"/>
              </w:rPr>
              <w:t>Создавать  программы и проекты, направленные на формирование дополнительных условий ознакомления учащихся с содержанием и спецификой практической деятельности различных профессий; на развитие навыков и способностей учащихся в сфере труда и творчества в контексте внеурочной деятельности; на развитие у учащихся представлений о ценности получаемых в школе знаний, умений, навыков и компетенций, о перспективах их практического применения во взрослой жизни;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</w:t>
            </w:r>
          </w:p>
        </w:tc>
      </w:tr>
      <w:tr w:rsidR="00A937A2" w:rsidRPr="00A937A2" w:rsidTr="008A7AA4">
        <w:tc>
          <w:tcPr>
            <w:tcW w:w="788" w:type="dxa"/>
            <w:shd w:val="clear" w:color="auto" w:fill="auto"/>
          </w:tcPr>
          <w:p w:rsidR="00A937A2" w:rsidRPr="00A937A2" w:rsidRDefault="00A937A2" w:rsidP="006C5D6F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A937A2">
              <w:rPr>
                <w:sz w:val="26"/>
                <w:szCs w:val="26"/>
              </w:rPr>
              <w:lastRenderedPageBreak/>
              <w:t>1</w:t>
            </w:r>
            <w:r w:rsidR="006C5D6F">
              <w:rPr>
                <w:sz w:val="26"/>
                <w:szCs w:val="26"/>
              </w:rPr>
              <w:t>1</w:t>
            </w:r>
            <w:r w:rsidRPr="00A937A2">
              <w:rPr>
                <w:sz w:val="26"/>
                <w:szCs w:val="26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:rsidR="00A937A2" w:rsidRPr="00A937A2" w:rsidRDefault="002858CA" w:rsidP="006C5D6F">
            <w:pPr>
              <w:tabs>
                <w:tab w:val="left" w:pos="2556"/>
              </w:tabs>
              <w:rPr>
                <w:sz w:val="26"/>
                <w:szCs w:val="26"/>
              </w:rPr>
            </w:pPr>
            <w:r w:rsidRPr="002858CA">
              <w:rPr>
                <w:b/>
                <w:i/>
                <w:spacing w:val="-1"/>
                <w:sz w:val="24"/>
                <w:szCs w:val="24"/>
                <w:lang w:eastAsia="ru-RU"/>
              </w:rPr>
              <w:t>Модуль «</w:t>
            </w:r>
            <w:r w:rsidR="006C5D6F">
              <w:rPr>
                <w:b/>
                <w:i/>
                <w:spacing w:val="-1"/>
                <w:sz w:val="24"/>
                <w:szCs w:val="24"/>
                <w:lang w:eastAsia="ru-RU"/>
              </w:rPr>
              <w:t>Безопасность</w:t>
            </w:r>
            <w:r w:rsidRPr="002858CA">
              <w:rPr>
                <w:b/>
                <w:i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0" w:type="dxa"/>
            <w:shd w:val="clear" w:color="auto" w:fill="auto"/>
          </w:tcPr>
          <w:p w:rsidR="006F3EF3" w:rsidRPr="008A60B5" w:rsidRDefault="008A60B5" w:rsidP="008A6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>Б</w:t>
            </w:r>
            <w:r w:rsidR="006F3EF3"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>езопасност</w:t>
            </w: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>ь</w:t>
            </w:r>
            <w:r w:rsidR="006F3EF3"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жизнедеятельности реализуется через систему классных часов, общешкольных мероприятий, индивидуальные беседы.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>Для каждого класса разработан перечень классны</w:t>
            </w:r>
            <w:r w:rsid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>х часов в рамках данного модуля</w:t>
            </w: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>,</w:t>
            </w:r>
            <w:r w:rsid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представленный в и индивидуальных планах воспитательной работы.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Для этого в образовательной организации используются следующие формы работы: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«Уроки доброты», классные часы, интерактивные игры для формирования толерантного отношения друг к другу, умения дружить, ценить дружбу;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Реализация интегрированной программы «Мой выбор», направленной на позитивное отношение к ЗОЖ;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жизни,о здоровом питании, необходимости употребления в пищу. продуктов, богатых витаминами, о рациональном питании.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На индивидуальном уровне: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Консультации, тренинги, беседы, диагностику.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Выявление факторов, оказывающих отрицательное воздействие на развитие личности и способствующие </w:t>
            </w: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совершению им правонарушений.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Социально-психологические мониторинги с целью раннего выявления проблем.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spacing w:after="8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Организация психокоррекционной работы.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− Оказание помощи в профессиональном самоопределении. </w:t>
            </w:r>
          </w:p>
          <w:p w:rsidR="006F3EF3" w:rsidRPr="008A60B5" w:rsidRDefault="006F3EF3" w:rsidP="006F3E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</w:t>
            </w:r>
          </w:p>
          <w:p w:rsidR="006F3EF3" w:rsidRPr="008A60B5" w:rsidRDefault="006F3EF3" w:rsidP="006F3EF3">
            <w:pPr>
              <w:spacing w:after="160" w:line="259" w:lineRule="auto"/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A60B5">
              <w:rPr>
                <w:rFonts w:eastAsia="Calibri"/>
                <w:sz w:val="26"/>
                <w:szCs w:val="26"/>
                <w:lang w:eastAsia="en-US"/>
              </w:rPr>
      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 Прохождение участие в конкурсах ПДД, «Калейдоскоп», «Дорога добра», Инструктажи по ТБ.</w:t>
            </w:r>
          </w:p>
          <w:p w:rsidR="00A937A2" w:rsidRPr="008A60B5" w:rsidRDefault="00A937A2" w:rsidP="00A937A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A937A2" w:rsidRDefault="00A937A2" w:rsidP="000A04CA">
      <w:pPr>
        <w:jc w:val="both"/>
        <w:rPr>
          <w:sz w:val="26"/>
          <w:szCs w:val="26"/>
        </w:rPr>
      </w:pP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>В течение 202</w:t>
      </w:r>
      <w:r w:rsidR="005C771F">
        <w:rPr>
          <w:sz w:val="26"/>
          <w:szCs w:val="26"/>
        </w:rPr>
        <w:t>2</w:t>
      </w:r>
      <w:r w:rsidRPr="00A937A2">
        <w:rPr>
          <w:sz w:val="26"/>
          <w:szCs w:val="26"/>
        </w:rPr>
        <w:t>-202</w:t>
      </w:r>
      <w:r w:rsidR="005C771F">
        <w:rPr>
          <w:sz w:val="26"/>
          <w:szCs w:val="26"/>
        </w:rPr>
        <w:t>3</w:t>
      </w:r>
      <w:r w:rsidRPr="00A937A2">
        <w:rPr>
          <w:sz w:val="26"/>
          <w:szCs w:val="26"/>
        </w:rPr>
        <w:t xml:space="preserve"> учебного года систематически велась работа по профилактике, предупреждению безнадзорности и правонарушений несовершеннолетних. Реализация Плана и помощь детям, находящимся в трудной жизненной ситуации и социально опасном положении, осуществлялась через совместную работу руководства школы, педагога-психолога, социального педагога, классных руководителей, родителей обучающихся, инспектора.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>Разработана система профилактических мероприятий, направленных на профилактику и предупреждение:</w:t>
      </w:r>
    </w:p>
    <w:p w:rsidR="00A937A2" w:rsidRPr="00A937A2" w:rsidRDefault="00A937A2" w:rsidP="00A937A2">
      <w:pPr>
        <w:jc w:val="both"/>
        <w:rPr>
          <w:sz w:val="26"/>
          <w:szCs w:val="26"/>
          <w:lang w:eastAsia="ru-RU"/>
        </w:rPr>
      </w:pPr>
      <w:r w:rsidRPr="00A937A2">
        <w:rPr>
          <w:sz w:val="26"/>
          <w:szCs w:val="26"/>
        </w:rPr>
        <w:t>- употребления ПАВ несовершеннолетними (анонимное социальное-психологическое тестирование на добровольной основе обучающихся 7-11 классов на предмет раннего выявления немедицинского употребления алкоголя, наркотических средств и психотропных веществ, Неделя профилактики ПАВ</w:t>
      </w:r>
      <w:r w:rsidRPr="00A937A2">
        <w:rPr>
          <w:iCs/>
          <w:color w:val="000000"/>
          <w:sz w:val="26"/>
          <w:szCs w:val="26"/>
        </w:rPr>
        <w:t xml:space="preserve">, акция </w:t>
      </w:r>
      <w:r w:rsidRPr="00A937A2">
        <w:rPr>
          <w:iCs/>
          <w:color w:val="000000"/>
          <w:sz w:val="26"/>
          <w:szCs w:val="26"/>
        </w:rPr>
        <w:lastRenderedPageBreak/>
        <w:t xml:space="preserve">«Спорт – альтернатива пагубным привычкам», </w:t>
      </w:r>
      <w:r w:rsidRPr="00A937A2">
        <w:rPr>
          <w:sz w:val="26"/>
          <w:szCs w:val="26"/>
        </w:rPr>
        <w:t>акция, посвященная Дню защиты от курения «Здоровье нации – богатство России», смотр-конкурс агитбригад «За здоровый образ жизни» конкурс рисунков и плакатов «Я выбираю здоровый образ жизни» и т.д.);</w:t>
      </w:r>
      <w:r w:rsidRPr="00A937A2">
        <w:rPr>
          <w:sz w:val="26"/>
          <w:szCs w:val="26"/>
          <w:lang w:eastAsia="ru-RU"/>
        </w:rPr>
        <w:t xml:space="preserve"> - суицидального поведения среди несовершеннолетних (родительское собрание «Причины подросткового суицида. Роль взрослых в оказании помощи подросткам в кризисных ситуациях» (родители были познакомлены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поведения), мониторинг по выявлению обучающихся с признаками психоэмоционального неблагополучия, повышенной тревожности, социальной дезадаптации, тематические классные часы «Человек и общество», «Учимся строить отношения вместе», «Мое здоровье – в моих руках», «Преступление и наказание», проводилась профилактика эмоциональных срывов и перегрузок с использованием сенсорного оборудования и т.д.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>- самовольных уходов из дома несовершеннолетних (беседа «Основные виды преступлений, совершаемых подростками, ответственность за их совершение», лекция «Уголовная и административная ответственность несовершеннолетних», ведётся систематический контроль за организацией отдыха, оздоровления и занятости детей, состоящих на различных видах профилактического контроля (учета), в рамках летней оздоровительной кампании.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 xml:space="preserve">Эти мероприятия подсказывали ответы и пути решения трудных жизненных проблем, конфликтных ситуаций в семье, школе, личной жизни. Большое внимание уделялось практическим занятиям с оказанием психологической поддержки, по необходимости – индивидуальной помощи. Цель занятий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организма. 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>В течение 202</w:t>
      </w:r>
      <w:r w:rsidR="005C771F">
        <w:rPr>
          <w:sz w:val="26"/>
          <w:szCs w:val="26"/>
        </w:rPr>
        <w:t>2</w:t>
      </w:r>
      <w:r w:rsidRPr="00A937A2">
        <w:rPr>
          <w:sz w:val="26"/>
          <w:szCs w:val="26"/>
        </w:rPr>
        <w:t>-202</w:t>
      </w:r>
      <w:r w:rsidR="005C771F">
        <w:rPr>
          <w:sz w:val="26"/>
          <w:szCs w:val="26"/>
        </w:rPr>
        <w:t>3</w:t>
      </w:r>
      <w:r w:rsidRPr="00A937A2">
        <w:rPr>
          <w:sz w:val="26"/>
          <w:szCs w:val="26"/>
        </w:rPr>
        <w:t xml:space="preserve"> учебного года по программе «Шаги навстречу» с родителями систематически проводились родительские лектории, направленные на профилактику суицидального поведения у детей и подростков в условиях образовательного учреждения.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>Организована работа службы школьной медиации.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тренинги по релаксации.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 xml:space="preserve">Были разработаны рекомендации и памятки для родителей: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«Подростки и суицид». Вся необходимая информация была доведена до родителей на родительских собраниях. 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 xml:space="preserve">В школе в фойе оформлен информационный стенд с телефонами экстренной психологической помощи, телефонами доверия, телефонами правовой помощи, а также телефоны доверия имеются в классных уголках, вклеены в дневники учащихся (в рамках акции «Телефон доверия в каждом дневнике»). 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 xml:space="preserve">Общение классного руководителя и родителей осуществлялось не только в стенах школы, но и за ее пределами - классные руководители посещали семьи </w:t>
      </w:r>
      <w:r w:rsidRPr="00A937A2">
        <w:rPr>
          <w:sz w:val="26"/>
          <w:szCs w:val="26"/>
        </w:rPr>
        <w:lastRenderedPageBreak/>
        <w:t xml:space="preserve">обучающихся не только с целью информирования о неуспехах ребенка в учебе, пропусках уроков, но и с целью изучения условий жизни и воспитания в семье, консультирования родителей по выявленным проблемам. </w:t>
      </w:r>
    </w:p>
    <w:p w:rsidR="00A937A2" w:rsidRPr="00A937A2" w:rsidRDefault="00A937A2" w:rsidP="00A937A2">
      <w:pPr>
        <w:ind w:firstLine="709"/>
        <w:jc w:val="both"/>
        <w:rPr>
          <w:sz w:val="26"/>
          <w:szCs w:val="26"/>
        </w:rPr>
      </w:pPr>
      <w:r w:rsidRPr="00A937A2">
        <w:rPr>
          <w:sz w:val="26"/>
          <w:szCs w:val="26"/>
        </w:rPr>
        <w:t>Из числа педагогических работников создана кибердружина, которая в течение учебного года ведет отслеживание контактов учащихся в социальных сетях. С родителями организованы индивидуальные беседы о недопустимости регистрации и посещения учащимися вредоносных сайтов в сети интернет, (экстремистских и суицидальных). Рекомендовано систематически просматривать контакты детей в социальных сетях. На родительское собрание вынесены вопросы о нормах законодательства и юридической ответственности несовершеннолетних за совершение преступлений против жизни и здоровья человека и о контроле за организацией досуга детей.</w:t>
      </w:r>
    </w:p>
    <w:p w:rsidR="00A937A2" w:rsidRPr="00A937A2" w:rsidRDefault="00A937A2" w:rsidP="00A937A2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A937A2">
        <w:rPr>
          <w:color w:val="000000"/>
          <w:sz w:val="26"/>
          <w:szCs w:val="26"/>
          <w:lang w:eastAsia="ru-RU"/>
        </w:rPr>
        <w:t>Воспитанность - это интегративный показатель сформированных отношений ученика к учебе, природе, обществу, людям и к себе. Измерение уровня воспитанности обучающихся проводится на основе критериев показателей воспитанности. Показатели воспитанности учащихся формируются качествами личности, которые надо выработать, чтобы достичь успеха.</w:t>
      </w:r>
    </w:p>
    <w:p w:rsidR="00A937A2" w:rsidRPr="00A937A2" w:rsidRDefault="00A937A2" w:rsidP="00A937A2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A937A2">
        <w:rPr>
          <w:bCs/>
          <w:color w:val="000000"/>
          <w:sz w:val="26"/>
          <w:szCs w:val="26"/>
          <w:lang w:eastAsia="ru-RU"/>
        </w:rPr>
        <w:t>Процедура получения информации:</w:t>
      </w:r>
      <w:r w:rsidRPr="00A937A2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A937A2">
        <w:rPr>
          <w:color w:val="000000"/>
          <w:sz w:val="26"/>
          <w:szCs w:val="26"/>
          <w:lang w:eastAsia="ru-RU"/>
        </w:rPr>
        <w:t>заполнение анкет классными руководителями для определения уровня воспитанности учащихся 1-4 классов; самими учащимися 5-11 классов.</w:t>
      </w:r>
    </w:p>
    <w:p w:rsidR="00A937A2" w:rsidRPr="00A937A2" w:rsidRDefault="00A937A2" w:rsidP="00A937A2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A937A2">
        <w:rPr>
          <w:color w:val="000000"/>
          <w:sz w:val="26"/>
          <w:szCs w:val="26"/>
          <w:lang w:eastAsia="ru-RU"/>
        </w:rPr>
        <w:t xml:space="preserve">Классным руководителям и учащимся предлагалась диагностическая программа изучения уровней воспитанности учащихся по методике Капустина Н.П. Пользуясь ϶ᴛᴏй программой, на основе педагогических наблюдений и заполнения анкет учащимися,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учащихся. Затем высчитывался средний бал и определялся уровень воспитанности. </w:t>
      </w:r>
    </w:p>
    <w:p w:rsidR="00A937A2" w:rsidRPr="00A937A2" w:rsidRDefault="00A937A2" w:rsidP="00A937A2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A937A2">
        <w:rPr>
          <w:sz w:val="26"/>
          <w:szCs w:val="26"/>
        </w:rPr>
        <w:t>Диагностика показала стабильный результат - 58% ребят 5-11 классов высокий уровень воспитанности, а у детей 1-4 классов 82% соответственно.</w:t>
      </w:r>
    </w:p>
    <w:p w:rsidR="00A937A2" w:rsidRPr="00A937A2" w:rsidRDefault="00A937A2" w:rsidP="00A937A2">
      <w:pPr>
        <w:tabs>
          <w:tab w:val="left" w:pos="-284"/>
        </w:tabs>
        <w:jc w:val="both"/>
        <w:rPr>
          <w:sz w:val="26"/>
          <w:szCs w:val="26"/>
        </w:rPr>
      </w:pPr>
      <w:r w:rsidRPr="00A937A2">
        <w:rPr>
          <w:sz w:val="26"/>
          <w:szCs w:val="26"/>
        </w:rPr>
        <w:tab/>
        <w:t xml:space="preserve"> Подводя итоги воспитательной работы за истекший учебный год, необходимо отметить, что вся работа строилась согласно общешкольному плану, применялись разнообразные формы, методы и технологии. Целенаправленно велась работа по воспитанию патриотизма и любви к Родине, формированию здорового образа жизни и сознательной дисциплины.</w:t>
      </w:r>
    </w:p>
    <w:p w:rsidR="00A937A2" w:rsidRPr="00A937A2" w:rsidRDefault="00A937A2" w:rsidP="00A937A2">
      <w:pPr>
        <w:shd w:val="clear" w:color="auto" w:fill="FFFFFF"/>
        <w:tabs>
          <w:tab w:val="left" w:pos="-284"/>
        </w:tabs>
        <w:jc w:val="both"/>
        <w:rPr>
          <w:sz w:val="26"/>
          <w:szCs w:val="26"/>
        </w:rPr>
      </w:pPr>
      <w:r w:rsidRPr="00A937A2">
        <w:rPr>
          <w:sz w:val="26"/>
          <w:szCs w:val="26"/>
        </w:rPr>
        <w:t>В современных условиях главной целью воспитания является развитие и совершенствование личностных качеств личности.</w:t>
      </w:r>
    </w:p>
    <w:p w:rsidR="00A937A2" w:rsidRPr="00A937A2" w:rsidRDefault="00A937A2" w:rsidP="00A937A2">
      <w:pPr>
        <w:shd w:val="clear" w:color="auto" w:fill="FFFFFF"/>
        <w:tabs>
          <w:tab w:val="left" w:pos="-284"/>
        </w:tabs>
        <w:ind w:firstLine="709"/>
        <w:jc w:val="both"/>
        <w:rPr>
          <w:color w:val="FF0000"/>
          <w:sz w:val="26"/>
          <w:szCs w:val="26"/>
        </w:rPr>
      </w:pPr>
      <w:r w:rsidRPr="00A937A2">
        <w:rPr>
          <w:sz w:val="26"/>
          <w:szCs w:val="26"/>
        </w:rPr>
        <w:t>Важнейшей частью деятельности воспитательной системы является работа по формированию и укреплению традиций школы, к которым можно отнести г</w:t>
      </w:r>
      <w:r w:rsidRPr="00A937A2">
        <w:rPr>
          <w:bCs/>
          <w:sz w:val="26"/>
          <w:szCs w:val="26"/>
        </w:rPr>
        <w:t>одовой цикл меропр</w:t>
      </w:r>
      <w:r w:rsidR="005C771F">
        <w:rPr>
          <w:bCs/>
          <w:sz w:val="26"/>
          <w:szCs w:val="26"/>
        </w:rPr>
        <w:t>иятий, проводимых в школе в 2022-2023</w:t>
      </w:r>
      <w:r w:rsidRPr="00A937A2">
        <w:rPr>
          <w:bCs/>
          <w:sz w:val="26"/>
          <w:szCs w:val="26"/>
        </w:rPr>
        <w:t xml:space="preserve"> учебном году.</w:t>
      </w:r>
      <w:r w:rsidRPr="00A937A2">
        <w:rPr>
          <w:sz w:val="26"/>
          <w:szCs w:val="26"/>
        </w:rPr>
        <w:t xml:space="preserve"> Все планируемые мероприятия были подготовлены и проведены на достаточно высоком уровне. </w:t>
      </w:r>
      <w:r w:rsidRPr="00A937A2">
        <w:rPr>
          <w:bCs/>
          <w:sz w:val="26"/>
          <w:szCs w:val="26"/>
        </w:rPr>
        <w:t>Наивысшую оценку</w:t>
      </w:r>
      <w:r w:rsidRPr="00A937A2">
        <w:rPr>
          <w:sz w:val="26"/>
          <w:szCs w:val="26"/>
        </w:rPr>
        <w:t xml:space="preserve"> учащихся, педагогов, родителей, гостей школы получили торжественная линейка, посвящённая Всероссийскому дню знаний, праздничный концерт, посвящённый Дню учителя, акции «Бессмертный полк», </w:t>
      </w:r>
      <w:r w:rsidRPr="00A937A2">
        <w:rPr>
          <w:color w:val="000000"/>
          <w:sz w:val="26"/>
          <w:szCs w:val="26"/>
        </w:rPr>
        <w:t>«Георгиевская ленточка», «Окна Победы», «Фонари Победы», «Парта Героя».</w:t>
      </w:r>
    </w:p>
    <w:p w:rsidR="00A937A2" w:rsidRPr="00A937A2" w:rsidRDefault="00A937A2" w:rsidP="00A937A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37A2">
        <w:rPr>
          <w:color w:val="000000"/>
          <w:sz w:val="26"/>
          <w:szCs w:val="26"/>
        </w:rPr>
        <w:t xml:space="preserve"> </w:t>
      </w:r>
      <w:r w:rsidRPr="00A937A2">
        <w:rPr>
          <w:rFonts w:eastAsia="Calibri"/>
          <w:color w:val="000000"/>
          <w:sz w:val="26"/>
          <w:szCs w:val="26"/>
        </w:rPr>
        <w:t xml:space="preserve">Важным ресурсом в </w:t>
      </w:r>
      <w:r w:rsidRPr="00A937A2">
        <w:rPr>
          <w:rFonts w:eastAsia="Calibri"/>
          <w:bCs/>
          <w:color w:val="000000"/>
          <w:sz w:val="26"/>
          <w:szCs w:val="26"/>
        </w:rPr>
        <w:t>приобщении детей к культурному наследию</w:t>
      </w:r>
      <w:r w:rsidRPr="00A937A2">
        <w:rPr>
          <w:rFonts w:eastAsia="Calibri"/>
          <w:color w:val="000000"/>
          <w:sz w:val="26"/>
          <w:szCs w:val="26"/>
        </w:rPr>
        <w:t xml:space="preserve"> </w:t>
      </w:r>
      <w:r w:rsidRPr="00A937A2">
        <w:rPr>
          <w:rFonts w:eastAsia="Calibri"/>
          <w:bCs/>
          <w:color w:val="000000"/>
          <w:sz w:val="26"/>
          <w:szCs w:val="26"/>
        </w:rPr>
        <w:t>является детско-юношеский туризм. В</w:t>
      </w:r>
      <w:r w:rsidRPr="00A937A2">
        <w:rPr>
          <w:color w:val="000000"/>
          <w:sz w:val="26"/>
          <w:szCs w:val="26"/>
        </w:rPr>
        <w:t>оспитание настоящего гражданина, любящего свою Родину, знающего историю своей страны и интересующегося историей и культурой других стран очень важно в наше время. Проведя анализ экскурсионной деятельности, можно с</w:t>
      </w:r>
      <w:r w:rsidR="005C771F">
        <w:rPr>
          <w:color w:val="000000"/>
          <w:sz w:val="26"/>
          <w:szCs w:val="26"/>
        </w:rPr>
        <w:t>делать вывод, что за период 2022-2023</w:t>
      </w:r>
      <w:r w:rsidRPr="00A937A2">
        <w:rPr>
          <w:color w:val="000000"/>
          <w:sz w:val="26"/>
          <w:szCs w:val="26"/>
        </w:rPr>
        <w:t xml:space="preserve"> учебного года осуществлялись виртуальные экскурсии. Необходимо отметить, что каждый коллективный выход - педагогически целенаправленный и эффективный процесс. </w:t>
      </w:r>
      <w:r w:rsidRPr="00A937A2">
        <w:rPr>
          <w:color w:val="000000"/>
          <w:sz w:val="26"/>
          <w:szCs w:val="26"/>
        </w:rPr>
        <w:lastRenderedPageBreak/>
        <w:t xml:space="preserve">По каждой проведенной экскурсии составляются фото и видео отчеты, которые можно увидеть на сайте образовательной организации, страницах школы в социальных сетях. На протяжении трёх лет наблюдается 100% охват учащихся экскурсионной деятельностью. </w:t>
      </w:r>
    </w:p>
    <w:p w:rsidR="006D6D47" w:rsidRPr="00961421" w:rsidRDefault="006D6D47" w:rsidP="00A14BCC">
      <w:pPr>
        <w:jc w:val="center"/>
        <w:rPr>
          <w:b/>
          <w:color w:val="000000"/>
          <w:sz w:val="26"/>
          <w:szCs w:val="26"/>
        </w:rPr>
      </w:pPr>
    </w:p>
    <w:p w:rsidR="00765646" w:rsidRPr="00961421" w:rsidRDefault="00765646" w:rsidP="00765646">
      <w:pPr>
        <w:jc w:val="center"/>
        <w:rPr>
          <w:b/>
          <w:color w:val="000000"/>
          <w:sz w:val="26"/>
          <w:szCs w:val="26"/>
        </w:rPr>
      </w:pPr>
      <w:r w:rsidRPr="00961421">
        <w:rPr>
          <w:b/>
          <w:color w:val="000000"/>
          <w:sz w:val="26"/>
          <w:szCs w:val="26"/>
        </w:rPr>
        <w:t>Задачи на 20</w:t>
      </w:r>
      <w:r w:rsidR="000B11E0">
        <w:rPr>
          <w:b/>
          <w:color w:val="000000"/>
          <w:sz w:val="26"/>
          <w:szCs w:val="26"/>
        </w:rPr>
        <w:t>2</w:t>
      </w:r>
      <w:r w:rsidR="002A27ED">
        <w:rPr>
          <w:b/>
          <w:color w:val="000000"/>
          <w:sz w:val="26"/>
          <w:szCs w:val="26"/>
        </w:rPr>
        <w:t>3</w:t>
      </w:r>
      <w:r w:rsidRPr="00961421">
        <w:rPr>
          <w:b/>
          <w:color w:val="000000"/>
          <w:sz w:val="26"/>
          <w:szCs w:val="26"/>
        </w:rPr>
        <w:t>-202</w:t>
      </w:r>
      <w:r w:rsidR="002A27ED">
        <w:rPr>
          <w:b/>
          <w:color w:val="000000"/>
          <w:sz w:val="26"/>
          <w:szCs w:val="26"/>
        </w:rPr>
        <w:t>4</w:t>
      </w:r>
      <w:r w:rsidRPr="00961421">
        <w:rPr>
          <w:b/>
          <w:color w:val="000000"/>
          <w:sz w:val="26"/>
          <w:szCs w:val="26"/>
        </w:rPr>
        <w:t xml:space="preserve"> учебный год:</w:t>
      </w:r>
    </w:p>
    <w:p w:rsidR="00765646" w:rsidRPr="00961421" w:rsidRDefault="00765646" w:rsidP="00765646">
      <w:pPr>
        <w:jc w:val="center"/>
        <w:rPr>
          <w:b/>
          <w:color w:val="000000"/>
          <w:sz w:val="26"/>
          <w:szCs w:val="26"/>
        </w:rPr>
      </w:pPr>
    </w:p>
    <w:p w:rsidR="00765646" w:rsidRPr="00961421" w:rsidRDefault="00765646" w:rsidP="00765646">
      <w:pPr>
        <w:tabs>
          <w:tab w:val="left" w:pos="709"/>
        </w:tabs>
        <w:jc w:val="both"/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 xml:space="preserve">Поддержка семейного воспитания: </w:t>
      </w:r>
    </w:p>
    <w:p w:rsidR="009D38C1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1. Проведение  индивидуальной работы классного руководителя с семьей.</w:t>
      </w:r>
    </w:p>
    <w:p w:rsidR="009D38C1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2. Проведение в интересной форме совместных  с привлечением родителей акций, праздников, мероприятий, соревнований.</w:t>
      </w:r>
    </w:p>
    <w:p w:rsidR="00B25907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3. Провести среди родителей 6-11 классов мониторинг (исследование) об удовлетворенности мероприятиями, проводимыми в школе.</w:t>
      </w:r>
    </w:p>
    <w:p w:rsidR="009D38C1" w:rsidRPr="00961421" w:rsidRDefault="009D38C1" w:rsidP="009D38C1">
      <w:pPr>
        <w:jc w:val="both"/>
        <w:rPr>
          <w:b/>
          <w:sz w:val="26"/>
          <w:szCs w:val="26"/>
        </w:rPr>
      </w:pPr>
    </w:p>
    <w:p w:rsidR="00765646" w:rsidRPr="00961421" w:rsidRDefault="00765646" w:rsidP="009D38C1">
      <w:pPr>
        <w:jc w:val="both"/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Развитие воспитания в системе образования:</w:t>
      </w:r>
    </w:p>
    <w:p w:rsidR="009D38C1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1.</w:t>
      </w:r>
      <w:r w:rsidRPr="00961421">
        <w:rPr>
          <w:b/>
          <w:i/>
          <w:sz w:val="26"/>
          <w:szCs w:val="26"/>
        </w:rPr>
        <w:t xml:space="preserve"> </w:t>
      </w:r>
      <w:r w:rsidRPr="00961421">
        <w:rPr>
          <w:sz w:val="26"/>
          <w:szCs w:val="26"/>
        </w:rPr>
        <w:t>Привлечение социальных партнеров для проведения совместных мероприятий: учреждений культуры и спорта, ВУЗы, СУЗы, представителей предприятий города.</w:t>
      </w:r>
    </w:p>
    <w:p w:rsidR="000930F6" w:rsidRPr="00961421" w:rsidRDefault="009D38C1" w:rsidP="009D38C1">
      <w:pPr>
        <w:jc w:val="both"/>
        <w:rPr>
          <w:sz w:val="26"/>
          <w:szCs w:val="26"/>
          <w:shd w:val="clear" w:color="auto" w:fill="FFFFFF"/>
        </w:rPr>
      </w:pPr>
      <w:r w:rsidRPr="00961421">
        <w:rPr>
          <w:sz w:val="26"/>
          <w:szCs w:val="26"/>
        </w:rPr>
        <w:t xml:space="preserve">2. При организации и проведении мероприятий использовать интерактивные формы работы, </w:t>
      </w:r>
      <w:r w:rsidRPr="00961421">
        <w:rPr>
          <w:sz w:val="26"/>
          <w:szCs w:val="26"/>
          <w:shd w:val="clear" w:color="auto" w:fill="FFFFFF"/>
        </w:rPr>
        <w:t>в ходе которых участвуют непосредственно все учащиеся класса и творческие способности каждого ребенка находят свое применение. Коллективное творческое дело сближает коллектив, сотрудничество педагогов и ребят приносит обоюдную пользу.</w:t>
      </w:r>
    </w:p>
    <w:p w:rsidR="00BA020B" w:rsidRPr="00961421" w:rsidRDefault="00BA020B" w:rsidP="009D38C1">
      <w:pPr>
        <w:jc w:val="both"/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Расширение воспитательных возможностей:</w:t>
      </w:r>
    </w:p>
    <w:p w:rsidR="009D38C1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 xml:space="preserve">1. Создать в музейном пространстве школы специальные выставки в соответствии с возрастными особенностями и  запросами учащихся 8-11 классов. </w:t>
      </w:r>
    </w:p>
    <w:p w:rsidR="000930F6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2. Привлечь учащихся к участию в школьных информационных ресурсах через публикацию новостей класса в социальной группе «ВКонтакте».</w:t>
      </w:r>
    </w:p>
    <w:p w:rsidR="009D38C1" w:rsidRPr="00961421" w:rsidRDefault="009D38C1" w:rsidP="009D38C1">
      <w:pPr>
        <w:jc w:val="both"/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Поддержка общественных объединений:</w:t>
      </w:r>
    </w:p>
    <w:p w:rsidR="000930F6" w:rsidRPr="00961421" w:rsidRDefault="005B36A1" w:rsidP="009D38C1">
      <w:pPr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активистами «Движения Первых»</w:t>
      </w:r>
      <w:r w:rsidR="009D38C1" w:rsidRPr="00961421">
        <w:rPr>
          <w:sz w:val="26"/>
          <w:szCs w:val="26"/>
        </w:rPr>
        <w:t xml:space="preserve"> разработать отдельную план-сетку мероприятий по привлечению учащихся 1-4 и 10-11  классов в деятельность Р</w:t>
      </w:r>
      <w:r w:rsidR="00415791">
        <w:rPr>
          <w:sz w:val="26"/>
          <w:szCs w:val="26"/>
        </w:rPr>
        <w:t>ДДМ</w:t>
      </w:r>
      <w:r w:rsidR="009D38C1" w:rsidRPr="00961421">
        <w:rPr>
          <w:sz w:val="26"/>
          <w:szCs w:val="26"/>
        </w:rPr>
        <w:t>.</w:t>
      </w:r>
    </w:p>
    <w:p w:rsidR="009D38C1" w:rsidRPr="00961421" w:rsidRDefault="009D38C1" w:rsidP="00765646">
      <w:pPr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Гражданское воспитание:</w:t>
      </w:r>
    </w:p>
    <w:p w:rsidR="000930F6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Разработать и включить в  план работы клуба будущего избират</w:t>
      </w:r>
      <w:r w:rsidR="00415791">
        <w:rPr>
          <w:sz w:val="26"/>
          <w:szCs w:val="26"/>
        </w:rPr>
        <w:t>еля мероприятия для 1-9 классов и внеурочную деятельность «Орлята России».</w:t>
      </w:r>
    </w:p>
    <w:p w:rsidR="009D38C1" w:rsidRPr="00961421" w:rsidRDefault="009D38C1" w:rsidP="00765646">
      <w:pPr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Патриотическое воспитание и формирование российской идентичности:</w:t>
      </w:r>
    </w:p>
    <w:p w:rsidR="009D38C1" w:rsidRPr="00961421" w:rsidRDefault="009D38C1" w:rsidP="00957B0A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961421">
        <w:rPr>
          <w:sz w:val="26"/>
          <w:szCs w:val="26"/>
        </w:rPr>
        <w:t>Организация исследовательской деятельности.</w:t>
      </w:r>
    </w:p>
    <w:p w:rsidR="000930F6" w:rsidRPr="00961421" w:rsidRDefault="009D38C1" w:rsidP="00957B0A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961421">
        <w:rPr>
          <w:sz w:val="26"/>
          <w:szCs w:val="26"/>
        </w:rPr>
        <w:t>Создание военно-патриотического клуба.</w:t>
      </w:r>
    </w:p>
    <w:p w:rsidR="00751FA4" w:rsidRPr="00961421" w:rsidRDefault="00751FA4" w:rsidP="00765646">
      <w:pPr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Развитие у подрастающего поколения уважения к символам государства и к историческим памятникам Отечества:</w:t>
      </w:r>
    </w:p>
    <w:p w:rsidR="009D38C1" w:rsidRPr="00961421" w:rsidRDefault="009D38C1" w:rsidP="009D38C1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Включить в план работы школы мероприятия на развитие у подрастающего поколения уважения к символам государства и к историческим памятникам Отечества.</w:t>
      </w:r>
    </w:p>
    <w:p w:rsidR="009D38C1" w:rsidRPr="00961421" w:rsidRDefault="009D38C1" w:rsidP="009D38C1">
      <w:pPr>
        <w:jc w:val="both"/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Духовное и нравственное воспитание:</w:t>
      </w:r>
    </w:p>
    <w:p w:rsidR="009D38C1" w:rsidRPr="00961421" w:rsidRDefault="009D38C1" w:rsidP="00957B0A">
      <w:pPr>
        <w:pStyle w:val="ab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61421">
        <w:rPr>
          <w:rFonts w:eastAsia="Calibri"/>
          <w:sz w:val="26"/>
          <w:szCs w:val="26"/>
          <w:lang w:eastAsia="en-US"/>
        </w:rPr>
        <w:t>С целью освоения учащимися культурно-исторических традиций родного края проводить информационные часы о Старом Осколе - городе воинской славы,  Белгородской области.</w:t>
      </w:r>
    </w:p>
    <w:p w:rsidR="000930F6" w:rsidRPr="00961421" w:rsidRDefault="009D38C1" w:rsidP="00957B0A">
      <w:pPr>
        <w:pStyle w:val="ab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61421">
        <w:rPr>
          <w:rFonts w:eastAsia="Calibri"/>
          <w:sz w:val="26"/>
          <w:szCs w:val="26"/>
          <w:lang w:eastAsia="en-US"/>
        </w:rPr>
        <w:lastRenderedPageBreak/>
        <w:t xml:space="preserve">Классным руководителям выбирать экскурсионные маршруты с </w:t>
      </w:r>
      <w:r w:rsidRPr="00961421">
        <w:rPr>
          <w:rFonts w:eastAsia="Calibri"/>
          <w:bCs/>
          <w:sz w:val="26"/>
          <w:szCs w:val="26"/>
          <w:lang w:eastAsia="en-US"/>
        </w:rPr>
        <w:t>учётом праздничных дат и знаменательных событий истории и культуры Белгородчины и России в целом.</w:t>
      </w: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Приобщение к культурному наследию:</w:t>
      </w:r>
    </w:p>
    <w:p w:rsidR="000930F6" w:rsidRPr="00961421" w:rsidRDefault="009D38C1" w:rsidP="00765646">
      <w:pPr>
        <w:rPr>
          <w:sz w:val="26"/>
          <w:szCs w:val="26"/>
        </w:rPr>
      </w:pPr>
      <w:r w:rsidRPr="00961421">
        <w:rPr>
          <w:sz w:val="26"/>
          <w:szCs w:val="26"/>
        </w:rPr>
        <w:t>Включить в занятия внеурочной деятельности изучение традиций, уклада жизни земляков, встречи с интересными людьми.</w:t>
      </w:r>
    </w:p>
    <w:p w:rsidR="009D38C1" w:rsidRPr="00961421" w:rsidRDefault="009D38C1" w:rsidP="00765646">
      <w:pPr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Популяризация научных знаний:</w:t>
      </w:r>
    </w:p>
    <w:p w:rsidR="009D38C1" w:rsidRPr="00961421" w:rsidRDefault="00794A3A" w:rsidP="009D3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Вовлечь для </w:t>
      </w:r>
      <w:r w:rsidR="009D38C1" w:rsidRPr="00961421">
        <w:rPr>
          <w:sz w:val="26"/>
          <w:szCs w:val="26"/>
        </w:rPr>
        <w:t>участия в очных конференциях учащихся 1-4 классов посредством включения во внеурочную деятельность проектных технологий.</w:t>
      </w:r>
    </w:p>
    <w:p w:rsidR="000930F6" w:rsidRPr="00961421" w:rsidRDefault="009D38C1" w:rsidP="009D38C1">
      <w:pPr>
        <w:rPr>
          <w:sz w:val="26"/>
          <w:szCs w:val="26"/>
        </w:rPr>
      </w:pPr>
      <w:r w:rsidRPr="00961421">
        <w:rPr>
          <w:sz w:val="26"/>
          <w:szCs w:val="26"/>
        </w:rPr>
        <w:t>2. Провести ряд мероприятий о техническом творчестве для учащихся 1-4, 9-11 классов (выставки, видеоуроки, лекции, встречи).</w:t>
      </w:r>
    </w:p>
    <w:p w:rsidR="009D38C1" w:rsidRPr="00961421" w:rsidRDefault="009D38C1" w:rsidP="009D38C1">
      <w:pPr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Физическое воспитание и формирование культуры здоровья:</w:t>
      </w:r>
    </w:p>
    <w:p w:rsidR="000930F6" w:rsidRPr="00961421" w:rsidRDefault="009D38C1" w:rsidP="00765646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Создание и реализация программ и проектов, направленных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на обеспечение условий для занятий физической культурой и спортом; на формирование культуры здоровья; на обеспечение пропаганды здорового образа жизни и физической культуры, в том числе и средствами социальной рекламы;  на реализацию информационно-пропагандистских мероприятий для различных групп населения; на формирование и пропаганду здорового образа жизни; создание молодёжных спортивных и оздоровительных интернет-порталов информационно-пропагандистской направленности; на обеспечение нравственного и духовного здоровья.</w:t>
      </w:r>
    </w:p>
    <w:p w:rsidR="009D38C1" w:rsidRPr="00961421" w:rsidRDefault="009D38C1" w:rsidP="00765646">
      <w:pPr>
        <w:jc w:val="both"/>
        <w:rPr>
          <w:b/>
          <w:sz w:val="26"/>
          <w:szCs w:val="26"/>
        </w:rPr>
      </w:pPr>
    </w:p>
    <w:p w:rsidR="00765646" w:rsidRPr="00961421" w:rsidRDefault="00765646" w:rsidP="00765646">
      <w:pPr>
        <w:jc w:val="both"/>
        <w:rPr>
          <w:sz w:val="26"/>
          <w:szCs w:val="26"/>
        </w:rPr>
      </w:pPr>
      <w:r w:rsidRPr="00961421">
        <w:rPr>
          <w:b/>
          <w:sz w:val="26"/>
          <w:szCs w:val="26"/>
        </w:rPr>
        <w:t>Трудовое воспитание и профессиональное самоопределение:</w:t>
      </w:r>
    </w:p>
    <w:p w:rsidR="00AB47A0" w:rsidRPr="00961421" w:rsidRDefault="000930F6" w:rsidP="00AB47A0">
      <w:pPr>
        <w:jc w:val="both"/>
        <w:rPr>
          <w:sz w:val="26"/>
          <w:szCs w:val="26"/>
          <w:lang w:eastAsia="ru-RU"/>
        </w:rPr>
      </w:pPr>
      <w:r w:rsidRPr="00961421">
        <w:rPr>
          <w:sz w:val="26"/>
          <w:szCs w:val="26"/>
          <w:lang w:eastAsia="ru-RU"/>
        </w:rPr>
        <w:t>Создавать  программы и проекты, направленные на формирование дополнительных условий ознакомления учащихся с содержанием и спецификой практической деятельности различных профессий; на развитие навыков и способностей учащихся в сфере труда и творчества в контексте внеурочной деятельности; на развитие у учащихся представлений о ценности получаемых в школе знаний, умений, навыков и компетенций, о перспективах их практического применения во взрослой жизни;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</w:t>
      </w:r>
    </w:p>
    <w:p w:rsidR="00D07A11" w:rsidRPr="00961421" w:rsidRDefault="00D07A11" w:rsidP="00765646">
      <w:pPr>
        <w:rPr>
          <w:b/>
          <w:sz w:val="26"/>
          <w:szCs w:val="26"/>
        </w:rPr>
      </w:pPr>
    </w:p>
    <w:p w:rsidR="00765646" w:rsidRPr="00961421" w:rsidRDefault="00765646" w:rsidP="00765646">
      <w:pPr>
        <w:rPr>
          <w:b/>
          <w:sz w:val="26"/>
          <w:szCs w:val="26"/>
        </w:rPr>
      </w:pPr>
      <w:r w:rsidRPr="00961421">
        <w:rPr>
          <w:b/>
          <w:sz w:val="26"/>
          <w:szCs w:val="26"/>
        </w:rPr>
        <w:t>Экологическое воспитание:</w:t>
      </w:r>
    </w:p>
    <w:p w:rsidR="00AB47A0" w:rsidRDefault="000930F6" w:rsidP="000930F6">
      <w:pPr>
        <w:jc w:val="both"/>
        <w:rPr>
          <w:sz w:val="26"/>
          <w:szCs w:val="26"/>
        </w:rPr>
      </w:pPr>
      <w:r w:rsidRPr="00961421">
        <w:rPr>
          <w:sz w:val="26"/>
          <w:szCs w:val="26"/>
        </w:rPr>
        <w:t>С целью воспитания бережного отношения к окружающей среде разработать комплекс мероприятий по повышению уровня экологической грамотности учащихся.</w:t>
      </w:r>
    </w:p>
    <w:p w:rsidR="001E6F26" w:rsidRPr="00961421" w:rsidRDefault="001E6F26" w:rsidP="000930F6">
      <w:pPr>
        <w:jc w:val="both"/>
        <w:rPr>
          <w:sz w:val="26"/>
          <w:szCs w:val="26"/>
        </w:rPr>
      </w:pPr>
    </w:p>
    <w:p w:rsidR="000930F6" w:rsidRDefault="001E6F26" w:rsidP="001E6F26">
      <w:pPr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Профилактика преступлений и правонарушений</w:t>
      </w:r>
      <w:r w:rsidR="00145A67">
        <w:rPr>
          <w:b/>
          <w:color w:val="000000"/>
          <w:sz w:val="26"/>
          <w:szCs w:val="26"/>
          <w:lang w:eastAsia="ru-RU"/>
        </w:rPr>
        <w:t>:</w:t>
      </w:r>
    </w:p>
    <w:p w:rsidR="00145A67" w:rsidRPr="00145A67" w:rsidRDefault="00145A67" w:rsidP="00145A67">
      <w:pPr>
        <w:pStyle w:val="ab"/>
        <w:shd w:val="clear" w:color="auto" w:fill="FFFFFF"/>
        <w:tabs>
          <w:tab w:val="left" w:pos="567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145A67">
        <w:rPr>
          <w:bCs/>
          <w:sz w:val="26"/>
          <w:szCs w:val="26"/>
        </w:rPr>
        <w:t>При планировании профилактической работы на 202</w:t>
      </w:r>
      <w:r w:rsidR="002A27ED">
        <w:rPr>
          <w:bCs/>
          <w:sz w:val="26"/>
          <w:szCs w:val="26"/>
        </w:rPr>
        <w:t>3</w:t>
      </w:r>
      <w:r w:rsidRPr="00145A67">
        <w:rPr>
          <w:bCs/>
          <w:sz w:val="26"/>
          <w:szCs w:val="26"/>
        </w:rPr>
        <w:t>-202</w:t>
      </w:r>
      <w:r w:rsidR="002A27ED">
        <w:rPr>
          <w:bCs/>
          <w:sz w:val="26"/>
          <w:szCs w:val="26"/>
        </w:rPr>
        <w:t>4</w:t>
      </w:r>
      <w:r w:rsidRPr="00145A67">
        <w:rPr>
          <w:bCs/>
          <w:sz w:val="26"/>
          <w:szCs w:val="26"/>
        </w:rPr>
        <w:t xml:space="preserve"> учебный год необходимо включить мероприятия, направленные на просвещение суицидального поведения.</w:t>
      </w:r>
    </w:p>
    <w:p w:rsidR="00145A67" w:rsidRPr="00145A67" w:rsidRDefault="00145A67" w:rsidP="00145A67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Усилить контроль за проведением мероприятий</w:t>
      </w:r>
      <w:r w:rsidRPr="00145A67">
        <w:rPr>
          <w:bCs/>
          <w:sz w:val="26"/>
          <w:szCs w:val="26"/>
        </w:rPr>
        <w:t>, на</w:t>
      </w:r>
      <w:r w:rsidR="008E5C8C">
        <w:rPr>
          <w:bCs/>
          <w:sz w:val="26"/>
          <w:szCs w:val="26"/>
        </w:rPr>
        <w:t>правленных на сплочение детских</w:t>
      </w:r>
      <w:r w:rsidRPr="00145A67">
        <w:rPr>
          <w:bCs/>
          <w:sz w:val="26"/>
          <w:szCs w:val="26"/>
        </w:rPr>
        <w:t xml:space="preserve"> коллективов</w:t>
      </w:r>
      <w:r w:rsidR="008E5C8C">
        <w:rPr>
          <w:bCs/>
          <w:sz w:val="26"/>
          <w:szCs w:val="26"/>
        </w:rPr>
        <w:t>.</w:t>
      </w:r>
    </w:p>
    <w:p w:rsidR="00145A67" w:rsidRDefault="00145A67" w:rsidP="00145A67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О</w:t>
      </w:r>
      <w:r w:rsidRPr="00961421">
        <w:rPr>
          <w:bCs/>
          <w:sz w:val="26"/>
          <w:szCs w:val="26"/>
        </w:rPr>
        <w:t>рганизовать индивидуальную работу по профилактике суицидального пове</w:t>
      </w:r>
      <w:r>
        <w:rPr>
          <w:bCs/>
          <w:sz w:val="26"/>
          <w:szCs w:val="26"/>
        </w:rPr>
        <w:t xml:space="preserve">дения с учащимися </w:t>
      </w:r>
      <w:r w:rsidR="006F2982">
        <w:rPr>
          <w:bCs/>
          <w:sz w:val="26"/>
          <w:szCs w:val="26"/>
        </w:rPr>
        <w:t>7-11</w:t>
      </w:r>
      <w:r>
        <w:rPr>
          <w:bCs/>
          <w:sz w:val="26"/>
          <w:szCs w:val="26"/>
        </w:rPr>
        <w:t xml:space="preserve"> класс</w:t>
      </w:r>
      <w:r w:rsidR="006F2982">
        <w:rPr>
          <w:bCs/>
          <w:sz w:val="26"/>
          <w:szCs w:val="26"/>
        </w:rPr>
        <w:t>ов.</w:t>
      </w:r>
    </w:p>
    <w:p w:rsidR="00145A67" w:rsidRDefault="00145A67" w:rsidP="00145A67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 Классным руководителям:</w:t>
      </w:r>
    </w:p>
    <w:p w:rsidR="008E5C8C" w:rsidRDefault="00145A67" w:rsidP="00145A67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</w:t>
      </w:r>
      <w:r w:rsidR="008E5C8C">
        <w:rPr>
          <w:bCs/>
          <w:sz w:val="26"/>
          <w:szCs w:val="26"/>
        </w:rPr>
        <w:t>Н</w:t>
      </w:r>
      <w:r w:rsidRPr="00961421">
        <w:rPr>
          <w:bCs/>
          <w:sz w:val="26"/>
          <w:szCs w:val="26"/>
        </w:rPr>
        <w:t>езамедлительно информировать руководство школы о случаях изменения в поведении учащихся.</w:t>
      </w:r>
    </w:p>
    <w:p w:rsidR="00145A67" w:rsidRPr="008E5C8C" w:rsidRDefault="008E5C8C" w:rsidP="00145A67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4.2. П</w:t>
      </w:r>
      <w:r w:rsidR="00145A67">
        <w:rPr>
          <w:bCs/>
          <w:sz w:val="26"/>
          <w:szCs w:val="26"/>
        </w:rPr>
        <w:t>редусмотреть интерактивные формы в работе по профилактике негативных проявлений в подростковой среде.</w:t>
      </w:r>
    </w:p>
    <w:p w:rsidR="00145A67" w:rsidRPr="00961421" w:rsidRDefault="00145A67" w:rsidP="001E6F26">
      <w:pPr>
        <w:rPr>
          <w:b/>
          <w:color w:val="000000"/>
          <w:sz w:val="26"/>
          <w:szCs w:val="26"/>
          <w:lang w:eastAsia="ru-RU"/>
        </w:rPr>
      </w:pPr>
    </w:p>
    <w:p w:rsidR="00DC7C41" w:rsidRPr="00961421" w:rsidRDefault="00DC7C41" w:rsidP="00AB47A0">
      <w:pPr>
        <w:jc w:val="center"/>
        <w:rPr>
          <w:b/>
          <w:color w:val="000000"/>
          <w:sz w:val="26"/>
          <w:szCs w:val="26"/>
          <w:lang w:eastAsia="ru-RU"/>
        </w:rPr>
      </w:pPr>
      <w:r w:rsidRPr="00961421">
        <w:rPr>
          <w:b/>
          <w:color w:val="000000"/>
          <w:sz w:val="26"/>
          <w:szCs w:val="26"/>
          <w:lang w:eastAsia="ru-RU"/>
        </w:rPr>
        <w:t>Выводы:</w:t>
      </w:r>
    </w:p>
    <w:p w:rsidR="00DC7C41" w:rsidRPr="00961421" w:rsidRDefault="00DC7C41" w:rsidP="00DC7C41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96142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По основным направлениям в образовательной организации сложилась система воспитательной работы. Це</w:t>
      </w:r>
      <w:r w:rsidR="000B11E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ли и задачи, поставленные на 202</w:t>
      </w:r>
      <w:r w:rsidR="002A27E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2</w:t>
      </w:r>
      <w:r w:rsidRPr="0096142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-20</w:t>
      </w:r>
      <w:r w:rsidR="000B11E0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2</w:t>
      </w:r>
      <w:r w:rsidR="002A27E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3</w:t>
      </w:r>
      <w:r w:rsidR="009B6744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96142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учебный год реализованы. План вос</w:t>
      </w:r>
      <w:r w:rsidR="00651A0D" w:rsidRPr="0096142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питательной деятельности школы </w:t>
      </w:r>
      <w:r w:rsidRPr="0096142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выполнен.</w:t>
      </w:r>
    </w:p>
    <w:p w:rsidR="00DC7C41" w:rsidRPr="00961421" w:rsidRDefault="00DC7C41" w:rsidP="00DC7C41">
      <w:pPr>
        <w:ind w:firstLine="567"/>
        <w:jc w:val="both"/>
        <w:rPr>
          <w:color w:val="000000"/>
          <w:sz w:val="26"/>
          <w:szCs w:val="26"/>
        </w:rPr>
      </w:pPr>
      <w:r w:rsidRPr="00961421">
        <w:rPr>
          <w:color w:val="000000"/>
          <w:sz w:val="26"/>
          <w:szCs w:val="26"/>
        </w:rPr>
        <w:t>Исходя из вышесказанного, учитывая потре</w:t>
      </w:r>
      <w:r w:rsidR="000B11E0">
        <w:rPr>
          <w:color w:val="000000"/>
          <w:sz w:val="26"/>
          <w:szCs w:val="26"/>
        </w:rPr>
        <w:t>бности учащихся, родителей в 202</w:t>
      </w:r>
      <w:r w:rsidR="00F52F6A">
        <w:rPr>
          <w:color w:val="000000"/>
          <w:sz w:val="26"/>
          <w:szCs w:val="26"/>
        </w:rPr>
        <w:t>2</w:t>
      </w:r>
      <w:r w:rsidRPr="00961421">
        <w:rPr>
          <w:color w:val="000000"/>
          <w:sz w:val="26"/>
          <w:szCs w:val="26"/>
        </w:rPr>
        <w:t>-20</w:t>
      </w:r>
      <w:r w:rsidR="000B11E0">
        <w:rPr>
          <w:color w:val="000000"/>
          <w:sz w:val="26"/>
          <w:szCs w:val="26"/>
        </w:rPr>
        <w:t>2</w:t>
      </w:r>
      <w:r w:rsidR="00F52F6A">
        <w:rPr>
          <w:color w:val="000000"/>
          <w:sz w:val="26"/>
          <w:szCs w:val="26"/>
        </w:rPr>
        <w:t>3</w:t>
      </w:r>
      <w:r w:rsidRPr="00961421">
        <w:rPr>
          <w:color w:val="000000"/>
          <w:sz w:val="26"/>
          <w:szCs w:val="26"/>
        </w:rPr>
        <w:t xml:space="preserve"> учебном году перед педагогическим коллективом на следующий 20</w:t>
      </w:r>
      <w:r w:rsidR="000B11E0">
        <w:rPr>
          <w:color w:val="000000"/>
          <w:sz w:val="26"/>
          <w:szCs w:val="26"/>
        </w:rPr>
        <w:t>2</w:t>
      </w:r>
      <w:r w:rsidR="00F52F6A">
        <w:rPr>
          <w:color w:val="000000"/>
          <w:sz w:val="26"/>
          <w:szCs w:val="26"/>
        </w:rPr>
        <w:t>3-</w:t>
      </w:r>
      <w:r w:rsidR="00651A0D" w:rsidRPr="00961421">
        <w:rPr>
          <w:color w:val="000000"/>
          <w:sz w:val="26"/>
          <w:szCs w:val="26"/>
        </w:rPr>
        <w:t>20</w:t>
      </w:r>
      <w:r w:rsidR="000B11E0">
        <w:rPr>
          <w:color w:val="000000"/>
          <w:sz w:val="26"/>
          <w:szCs w:val="26"/>
        </w:rPr>
        <w:t>2</w:t>
      </w:r>
      <w:r w:rsidR="00F52F6A">
        <w:rPr>
          <w:color w:val="000000"/>
          <w:sz w:val="26"/>
          <w:szCs w:val="26"/>
        </w:rPr>
        <w:t>4</w:t>
      </w:r>
      <w:r w:rsidR="00D7717A" w:rsidRPr="00961421">
        <w:rPr>
          <w:color w:val="000000"/>
          <w:sz w:val="26"/>
          <w:szCs w:val="26"/>
        </w:rPr>
        <w:t xml:space="preserve"> </w:t>
      </w:r>
      <w:r w:rsidRPr="00961421">
        <w:rPr>
          <w:color w:val="000000"/>
          <w:sz w:val="26"/>
          <w:szCs w:val="26"/>
        </w:rPr>
        <w:t>учебный год поставлена следующая цель: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C7C41" w:rsidRPr="00961421" w:rsidRDefault="00DC7C41" w:rsidP="00DC7C41">
      <w:pPr>
        <w:pStyle w:val="Style3"/>
        <w:spacing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961421">
        <w:rPr>
          <w:rFonts w:ascii="Times New Roman" w:hAnsi="Times New Roman"/>
          <w:color w:val="000000"/>
          <w:sz w:val="26"/>
          <w:szCs w:val="26"/>
        </w:rPr>
        <w:t>Для достижения поставленной цели необходимо решение следующих задач:</w:t>
      </w:r>
    </w:p>
    <w:p w:rsidR="00DC7C41" w:rsidRPr="00961421" w:rsidRDefault="00D7717A" w:rsidP="00957B0A">
      <w:pPr>
        <w:pStyle w:val="Style9"/>
        <w:numPr>
          <w:ilvl w:val="0"/>
          <w:numId w:val="2"/>
        </w:numPr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961421">
        <w:rPr>
          <w:rFonts w:ascii="Times New Roman" w:hAnsi="Times New Roman"/>
          <w:color w:val="000000"/>
          <w:sz w:val="26"/>
          <w:szCs w:val="26"/>
        </w:rPr>
        <w:t>с</w:t>
      </w:r>
      <w:r w:rsidR="00DC7C41" w:rsidRPr="00961421">
        <w:rPr>
          <w:rFonts w:ascii="Times New Roman" w:hAnsi="Times New Roman"/>
          <w:color w:val="000000"/>
          <w:sz w:val="26"/>
          <w:szCs w:val="26"/>
        </w:rPr>
        <w:t>одействие формированию ответственного отношения родителей (законных представителей) к воспитанию детей через расширение форм работы Совета отцов, Совета родителей.</w:t>
      </w:r>
    </w:p>
    <w:p w:rsidR="00DC7C41" w:rsidRPr="00961421" w:rsidRDefault="00D7717A" w:rsidP="00957B0A">
      <w:pPr>
        <w:pStyle w:val="Style9"/>
        <w:numPr>
          <w:ilvl w:val="0"/>
          <w:numId w:val="2"/>
        </w:numPr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961421">
        <w:rPr>
          <w:rFonts w:ascii="Times New Roman" w:hAnsi="Times New Roman"/>
          <w:color w:val="000000"/>
          <w:sz w:val="26"/>
          <w:szCs w:val="26"/>
        </w:rPr>
        <w:t>с</w:t>
      </w:r>
      <w:r w:rsidR="00DC7C41" w:rsidRPr="00961421">
        <w:rPr>
          <w:rFonts w:ascii="Times New Roman" w:hAnsi="Times New Roman"/>
          <w:color w:val="000000"/>
          <w:sz w:val="26"/>
          <w:szCs w:val="26"/>
        </w:rPr>
        <w:t>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DC7C41" w:rsidRPr="00961421" w:rsidRDefault="00D7717A" w:rsidP="00957B0A">
      <w:pPr>
        <w:pStyle w:val="Style9"/>
        <w:numPr>
          <w:ilvl w:val="0"/>
          <w:numId w:val="2"/>
        </w:numPr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961421">
        <w:rPr>
          <w:rFonts w:ascii="Times New Roman" w:hAnsi="Times New Roman"/>
          <w:color w:val="000000"/>
          <w:sz w:val="26"/>
          <w:szCs w:val="26"/>
        </w:rPr>
        <w:t>ф</w:t>
      </w:r>
      <w:r w:rsidR="00DC7C41" w:rsidRPr="00961421">
        <w:rPr>
          <w:rFonts w:ascii="Times New Roman" w:hAnsi="Times New Roman"/>
          <w:color w:val="000000"/>
          <w:sz w:val="26"/>
          <w:szCs w:val="26"/>
        </w:rPr>
        <w:t>ормирование социокультурной инфраструктуры, содействующей успешной социализации детей и интегрирующей воспитательные возможности;</w:t>
      </w:r>
    </w:p>
    <w:p w:rsidR="00DC7C41" w:rsidRPr="00961421" w:rsidRDefault="00D7717A" w:rsidP="00957B0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961421">
        <w:rPr>
          <w:color w:val="000000"/>
          <w:sz w:val="26"/>
          <w:szCs w:val="26"/>
        </w:rPr>
        <w:t>с</w:t>
      </w:r>
      <w:r w:rsidR="00DC7C41" w:rsidRPr="00961421">
        <w:rPr>
          <w:color w:val="000000"/>
          <w:sz w:val="26"/>
          <w:szCs w:val="26"/>
        </w:rPr>
        <w:t>оздание условий для физического, интеллектуального, нравственно, духовного развития детей на основе изучения личности учащихся, их интересов, стремлений и желаний.</w:t>
      </w:r>
    </w:p>
    <w:p w:rsidR="00DC7C41" w:rsidRPr="00961421" w:rsidRDefault="00D7717A" w:rsidP="00957B0A">
      <w:pPr>
        <w:pStyle w:val="Style9"/>
        <w:numPr>
          <w:ilvl w:val="0"/>
          <w:numId w:val="2"/>
        </w:numPr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961421">
        <w:rPr>
          <w:rFonts w:ascii="Times New Roman" w:hAnsi="Times New Roman"/>
          <w:color w:val="000000"/>
          <w:sz w:val="26"/>
          <w:szCs w:val="26"/>
        </w:rPr>
        <w:t>п</w:t>
      </w:r>
      <w:r w:rsidR="00DC7C41" w:rsidRPr="00961421">
        <w:rPr>
          <w:rFonts w:ascii="Times New Roman" w:hAnsi="Times New Roman"/>
          <w:color w:val="000000"/>
          <w:sz w:val="26"/>
          <w:szCs w:val="26"/>
        </w:rPr>
        <w:t>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961421" w:rsidRDefault="00D7717A" w:rsidP="00957B0A">
      <w:pPr>
        <w:pStyle w:val="Style9"/>
        <w:numPr>
          <w:ilvl w:val="0"/>
          <w:numId w:val="2"/>
        </w:numPr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961421">
        <w:rPr>
          <w:rFonts w:ascii="Times New Roman" w:hAnsi="Times New Roman"/>
          <w:color w:val="000000"/>
          <w:sz w:val="26"/>
          <w:szCs w:val="26"/>
        </w:rPr>
        <w:t>о</w:t>
      </w:r>
      <w:r w:rsidR="00DC7C41" w:rsidRPr="00961421">
        <w:rPr>
          <w:rFonts w:ascii="Times New Roman" w:hAnsi="Times New Roman"/>
          <w:color w:val="000000"/>
          <w:sz w:val="26"/>
          <w:szCs w:val="26"/>
        </w:rPr>
        <w:t>беспечение условий для повышения социальной, коммуникативной и педагогической компетентности родителей.</w:t>
      </w:r>
    </w:p>
    <w:p w:rsidR="008E5C8C" w:rsidRPr="00BA020B" w:rsidRDefault="008E5C8C" w:rsidP="00957B0A">
      <w:pPr>
        <w:pStyle w:val="Style9"/>
        <w:numPr>
          <w:ilvl w:val="0"/>
          <w:numId w:val="2"/>
        </w:numPr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6F2982" w:rsidRDefault="006F2982" w:rsidP="008E5C8C">
      <w:pPr>
        <w:ind w:left="709" w:right="-6"/>
        <w:jc w:val="center"/>
        <w:rPr>
          <w:b/>
          <w:sz w:val="26"/>
          <w:szCs w:val="26"/>
          <w:lang w:eastAsia="ru-RU"/>
        </w:rPr>
      </w:pPr>
    </w:p>
    <w:p w:rsidR="00961421" w:rsidRDefault="008E5C8C" w:rsidP="008E5C8C">
      <w:pPr>
        <w:ind w:left="709" w:right="-6"/>
        <w:jc w:val="center"/>
        <w:rPr>
          <w:b/>
          <w:sz w:val="26"/>
          <w:szCs w:val="26"/>
          <w:lang w:eastAsia="ru-RU"/>
        </w:rPr>
      </w:pPr>
      <w:r w:rsidRPr="008E5C8C">
        <w:rPr>
          <w:b/>
          <w:sz w:val="26"/>
          <w:szCs w:val="26"/>
          <w:lang w:eastAsia="ru-RU"/>
        </w:rPr>
        <w:t>Пл</w:t>
      </w:r>
      <w:r w:rsidR="000B11E0">
        <w:rPr>
          <w:b/>
          <w:sz w:val="26"/>
          <w:szCs w:val="26"/>
          <w:lang w:eastAsia="ru-RU"/>
        </w:rPr>
        <w:t>ан воспитательной работы на 202</w:t>
      </w:r>
      <w:r w:rsidR="00F52F6A">
        <w:rPr>
          <w:b/>
          <w:sz w:val="26"/>
          <w:szCs w:val="26"/>
          <w:lang w:eastAsia="ru-RU"/>
        </w:rPr>
        <w:t>3</w:t>
      </w:r>
      <w:r w:rsidR="000B11E0">
        <w:rPr>
          <w:b/>
          <w:sz w:val="26"/>
          <w:szCs w:val="26"/>
          <w:lang w:eastAsia="ru-RU"/>
        </w:rPr>
        <w:t>-202</w:t>
      </w:r>
      <w:r w:rsidR="00F52F6A">
        <w:rPr>
          <w:b/>
          <w:sz w:val="26"/>
          <w:szCs w:val="26"/>
          <w:lang w:eastAsia="ru-RU"/>
        </w:rPr>
        <w:t>4</w:t>
      </w:r>
      <w:r w:rsidRPr="008E5C8C">
        <w:rPr>
          <w:b/>
          <w:sz w:val="26"/>
          <w:szCs w:val="26"/>
          <w:lang w:eastAsia="ru-RU"/>
        </w:rPr>
        <w:t xml:space="preserve"> учебный год</w:t>
      </w:r>
    </w:p>
    <w:p w:rsidR="008E5C8C" w:rsidRPr="008E5C8C" w:rsidRDefault="008E5C8C" w:rsidP="008E5C8C">
      <w:pPr>
        <w:ind w:left="709" w:right="-6"/>
        <w:jc w:val="center"/>
        <w:rPr>
          <w:b/>
          <w:sz w:val="26"/>
          <w:szCs w:val="26"/>
          <w:lang w:eastAsia="ru-RU"/>
        </w:rPr>
      </w:pPr>
    </w:p>
    <w:p w:rsidR="00961421" w:rsidRPr="00961421" w:rsidRDefault="00961421" w:rsidP="008E5C8C">
      <w:pPr>
        <w:ind w:left="1429" w:right="-6"/>
        <w:jc w:val="both"/>
        <w:rPr>
          <w:b/>
          <w:sz w:val="24"/>
          <w:szCs w:val="24"/>
          <w:lang w:eastAsia="ru-RU"/>
        </w:rPr>
      </w:pPr>
      <w:r w:rsidRPr="00961421">
        <w:rPr>
          <w:b/>
          <w:bCs/>
          <w:sz w:val="24"/>
          <w:szCs w:val="24"/>
          <w:lang w:eastAsia="ru-RU"/>
        </w:rPr>
        <w:t>Воспитание</w:t>
      </w:r>
      <w:r w:rsidRPr="00961421">
        <w:rPr>
          <w:b/>
          <w:bCs/>
          <w:spacing w:val="25"/>
          <w:sz w:val="24"/>
          <w:szCs w:val="24"/>
          <w:lang w:eastAsia="ru-RU"/>
        </w:rPr>
        <w:t xml:space="preserve"> </w:t>
      </w:r>
      <w:r w:rsidRPr="00961421">
        <w:rPr>
          <w:b/>
          <w:bCs/>
          <w:spacing w:val="-1"/>
          <w:sz w:val="24"/>
          <w:szCs w:val="24"/>
          <w:lang w:eastAsia="ru-RU"/>
        </w:rPr>
        <w:t>нравственных</w:t>
      </w:r>
      <w:r w:rsidRPr="00961421">
        <w:rPr>
          <w:b/>
          <w:bCs/>
          <w:spacing w:val="25"/>
          <w:sz w:val="24"/>
          <w:szCs w:val="24"/>
          <w:lang w:eastAsia="ru-RU"/>
        </w:rPr>
        <w:t xml:space="preserve"> </w:t>
      </w:r>
      <w:r w:rsidRPr="00961421">
        <w:rPr>
          <w:b/>
          <w:bCs/>
          <w:sz w:val="24"/>
          <w:szCs w:val="24"/>
          <w:lang w:eastAsia="ru-RU"/>
        </w:rPr>
        <w:t>чувств,</w:t>
      </w:r>
      <w:r w:rsidRPr="00961421">
        <w:rPr>
          <w:b/>
          <w:bCs/>
          <w:spacing w:val="26"/>
          <w:sz w:val="24"/>
          <w:szCs w:val="24"/>
          <w:lang w:eastAsia="ru-RU"/>
        </w:rPr>
        <w:t xml:space="preserve"> </w:t>
      </w:r>
      <w:r w:rsidRPr="00961421">
        <w:rPr>
          <w:b/>
          <w:bCs/>
          <w:spacing w:val="-1"/>
          <w:sz w:val="24"/>
          <w:szCs w:val="24"/>
          <w:lang w:eastAsia="ru-RU"/>
        </w:rPr>
        <w:t>убеждений,</w:t>
      </w:r>
      <w:r w:rsidRPr="00961421">
        <w:rPr>
          <w:b/>
          <w:bCs/>
          <w:spacing w:val="26"/>
          <w:sz w:val="24"/>
          <w:szCs w:val="24"/>
          <w:lang w:eastAsia="ru-RU"/>
        </w:rPr>
        <w:t xml:space="preserve"> </w:t>
      </w:r>
      <w:r w:rsidRPr="00961421">
        <w:rPr>
          <w:b/>
          <w:bCs/>
          <w:spacing w:val="-1"/>
          <w:sz w:val="24"/>
          <w:szCs w:val="24"/>
          <w:lang w:eastAsia="ru-RU"/>
        </w:rPr>
        <w:t>этического</w:t>
      </w:r>
      <w:r w:rsidRPr="00961421">
        <w:rPr>
          <w:b/>
          <w:bCs/>
          <w:spacing w:val="25"/>
          <w:sz w:val="24"/>
          <w:szCs w:val="24"/>
          <w:lang w:eastAsia="ru-RU"/>
        </w:rPr>
        <w:t xml:space="preserve"> </w:t>
      </w:r>
      <w:r w:rsidRPr="00961421">
        <w:rPr>
          <w:b/>
          <w:bCs/>
          <w:sz w:val="24"/>
          <w:szCs w:val="24"/>
          <w:lang w:eastAsia="ru-RU"/>
        </w:rPr>
        <w:t>сознания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418"/>
      </w:tblGrid>
      <w:tr w:rsidR="00961421" w:rsidRPr="00961421" w:rsidTr="000E319E"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0E319E">
        <w:trPr>
          <w:trHeight w:val="315"/>
        </w:trPr>
        <w:tc>
          <w:tcPr>
            <w:tcW w:w="5103" w:type="dxa"/>
            <w:tcBorders>
              <w:top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Торжественная линейка, посвящённая Всероссийскому дню знаний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1421" w:rsidRPr="00961421" w:rsidRDefault="000B11E0" w:rsidP="00F52F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F298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.09</w:t>
            </w:r>
            <w:r w:rsidR="00973F2B">
              <w:rPr>
                <w:sz w:val="24"/>
                <w:szCs w:val="24"/>
                <w:lang w:eastAsia="ru-RU"/>
              </w:rPr>
              <w:t>.202</w:t>
            </w:r>
            <w:r w:rsidR="00F52F6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746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b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1559" w:type="dxa"/>
          </w:tcPr>
          <w:p w:rsidR="00961421" w:rsidRPr="00961421" w:rsidRDefault="000B11E0" w:rsidP="006F29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F2982">
              <w:rPr>
                <w:sz w:val="24"/>
                <w:szCs w:val="24"/>
                <w:lang w:eastAsia="ru-RU"/>
              </w:rPr>
              <w:t>2.09</w:t>
            </w:r>
            <w:r w:rsidR="00973F2B">
              <w:rPr>
                <w:sz w:val="24"/>
                <w:szCs w:val="24"/>
                <w:lang w:eastAsia="ru-RU"/>
              </w:rPr>
              <w:t>.202</w:t>
            </w:r>
            <w:r w:rsidR="00F52F6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108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1-х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746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Праздничные мероприятия, посвящённые Всемирному дню учителя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746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День самоуправления «С любовью к Вам, учителя!»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10-11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392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Праздничные мероприятия, посвящённые Международному дню пожилых людей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392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Праздничные мероприятия, посвященные Дню матери «Согреты теплом твоих лучистых глаз»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392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392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Фольклорно-игровая программа «Проводы Зимы»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2-3 классов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Рук-ль МО нач.кл.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чтецов «Люблю тебя, мой край родной!», посвящённый Международному дню поэзии.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5-11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Рук-ль МО учителей рус.яз. и лит-ры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рисунков «Дорога к звёздам»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1-4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Рук-ль МО нач.кл.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5-7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презентаций «Космос вчера и сегодня»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8-11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</w:tcPr>
          <w:p w:rsidR="00961421" w:rsidRPr="00961421" w:rsidRDefault="00961421" w:rsidP="000F5DFF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Торжественное мероприятие, посвящённое празднику Последнего звонка и окончанию 20</w:t>
            </w:r>
            <w:r w:rsidR="000F5DFF">
              <w:rPr>
                <w:sz w:val="24"/>
                <w:szCs w:val="24"/>
                <w:lang w:eastAsia="ru-RU"/>
              </w:rPr>
              <w:t>22</w:t>
            </w:r>
            <w:r w:rsidRPr="00961421">
              <w:rPr>
                <w:sz w:val="24"/>
                <w:szCs w:val="24"/>
                <w:lang w:eastAsia="ru-RU"/>
              </w:rPr>
              <w:t>-202</w:t>
            </w:r>
            <w:r w:rsidR="000F5DFF">
              <w:rPr>
                <w:sz w:val="24"/>
                <w:szCs w:val="24"/>
                <w:lang w:eastAsia="ru-RU"/>
              </w:rPr>
              <w:t>3</w:t>
            </w:r>
            <w:r w:rsidRPr="00961421">
              <w:rPr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Уч-ся 1-11 классов 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Торжественное мероприятие, посвящённое вручению аттестатов выпускникам 11-х классов</w:t>
            </w:r>
          </w:p>
        </w:tc>
        <w:tc>
          <w:tcPr>
            <w:tcW w:w="1559" w:type="dxa"/>
          </w:tcPr>
          <w:p w:rsidR="00961421" w:rsidRPr="00961421" w:rsidRDefault="00961421" w:rsidP="000F5DFF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Ию</w:t>
            </w:r>
            <w:r w:rsidR="000F5DFF">
              <w:rPr>
                <w:sz w:val="24"/>
                <w:szCs w:val="24"/>
                <w:lang w:eastAsia="ru-RU"/>
              </w:rPr>
              <w:t>л</w:t>
            </w:r>
            <w:r w:rsidRPr="00961421">
              <w:rPr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Уч-ся 11-х классов 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360"/>
        </w:trPr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Торжественное мероприятие, посвящённое вручению аттестатов выпускникам 9-х классов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0F5DFF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Ию</w:t>
            </w:r>
            <w:r w:rsidR="000F5DFF">
              <w:rPr>
                <w:sz w:val="24"/>
                <w:szCs w:val="24"/>
                <w:lang w:eastAsia="ru-RU"/>
              </w:rPr>
              <w:t>л</w:t>
            </w:r>
            <w:r w:rsidRPr="00961421">
              <w:rPr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11-х классов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</w:tbl>
    <w:p w:rsidR="00961421" w:rsidRPr="00961421" w:rsidRDefault="00961421" w:rsidP="00957B0A">
      <w:pPr>
        <w:numPr>
          <w:ilvl w:val="1"/>
          <w:numId w:val="7"/>
        </w:numPr>
        <w:jc w:val="both"/>
        <w:rPr>
          <w:b/>
          <w:sz w:val="24"/>
          <w:szCs w:val="24"/>
          <w:lang w:eastAsia="ru-RU"/>
        </w:rPr>
      </w:pPr>
      <w:r w:rsidRPr="00961421">
        <w:rPr>
          <w:b/>
          <w:spacing w:val="-1"/>
          <w:sz w:val="24"/>
          <w:szCs w:val="24"/>
          <w:lang w:eastAsia="ru-RU"/>
        </w:rPr>
        <w:t>Воспитание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1"/>
          <w:sz w:val="24"/>
          <w:szCs w:val="24"/>
          <w:lang w:eastAsia="ru-RU"/>
        </w:rPr>
        <w:t>гражданственности,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2"/>
          <w:sz w:val="24"/>
          <w:szCs w:val="24"/>
          <w:lang w:eastAsia="ru-RU"/>
        </w:rPr>
        <w:t>патриотизма,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1"/>
          <w:sz w:val="24"/>
          <w:szCs w:val="24"/>
          <w:lang w:eastAsia="ru-RU"/>
        </w:rPr>
        <w:t>уважения</w:t>
      </w:r>
      <w:r w:rsidRPr="00961421">
        <w:rPr>
          <w:b/>
          <w:sz w:val="24"/>
          <w:szCs w:val="24"/>
          <w:lang w:eastAsia="ru-RU"/>
        </w:rPr>
        <w:t xml:space="preserve"> к</w:t>
      </w:r>
      <w:r w:rsidRPr="00961421">
        <w:rPr>
          <w:b/>
          <w:spacing w:val="57"/>
          <w:sz w:val="24"/>
          <w:szCs w:val="24"/>
          <w:lang w:eastAsia="ru-RU"/>
        </w:rPr>
        <w:t xml:space="preserve"> </w:t>
      </w:r>
      <w:r w:rsidRPr="00961421">
        <w:rPr>
          <w:b/>
          <w:sz w:val="24"/>
          <w:szCs w:val="24"/>
          <w:lang w:eastAsia="ru-RU"/>
        </w:rPr>
        <w:t xml:space="preserve">правам, </w:t>
      </w:r>
      <w:r w:rsidRPr="00961421">
        <w:rPr>
          <w:b/>
          <w:spacing w:val="-2"/>
          <w:sz w:val="24"/>
          <w:szCs w:val="24"/>
          <w:lang w:eastAsia="ru-RU"/>
        </w:rPr>
        <w:t>свободам</w:t>
      </w:r>
      <w:r w:rsidRPr="00961421">
        <w:rPr>
          <w:b/>
          <w:sz w:val="24"/>
          <w:szCs w:val="24"/>
          <w:lang w:eastAsia="ru-RU"/>
        </w:rPr>
        <w:t xml:space="preserve"> и </w:t>
      </w:r>
      <w:r w:rsidRPr="00961421">
        <w:rPr>
          <w:b/>
          <w:spacing w:val="-1"/>
          <w:sz w:val="24"/>
          <w:szCs w:val="24"/>
          <w:lang w:eastAsia="ru-RU"/>
        </w:rPr>
        <w:t xml:space="preserve">обязанностям </w:t>
      </w:r>
      <w:r w:rsidRPr="00961421">
        <w:rPr>
          <w:b/>
          <w:spacing w:val="-2"/>
          <w:sz w:val="24"/>
          <w:szCs w:val="24"/>
          <w:lang w:eastAsia="ru-RU"/>
        </w:rPr>
        <w:t>человека</w:t>
      </w:r>
      <w:r w:rsidRPr="00961421">
        <w:rPr>
          <w:b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418"/>
      </w:tblGrid>
      <w:tr w:rsidR="00961421" w:rsidRPr="00961421" w:rsidTr="000E319E"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0E319E"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Торжественные мероприятия, посвящённые Дню народного единства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112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Участие в митингах, посвящённых освобождению Дню освобождения Старооскольского   округа      от      фашистских   захватчиков    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8-10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276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Кл. рук-ли</w:t>
            </w:r>
          </w:p>
        </w:tc>
      </w:tr>
      <w:tr w:rsidR="00961421" w:rsidRPr="00961421" w:rsidTr="000E319E">
        <w:trPr>
          <w:trHeight w:val="276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Выставка рисунков «Подвигу народа жить в веках»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5-8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ИЗО</w:t>
            </w:r>
          </w:p>
        </w:tc>
      </w:tr>
      <w:tr w:rsidR="00961421" w:rsidRPr="00961421" w:rsidTr="000E319E">
        <w:trPr>
          <w:trHeight w:val="25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Участие в митингах, посвящённых освобождению 75-летию Победы в Великой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8-11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25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Урок мужества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Кл.рук-ли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Фестиваль инсценированной военно-патриотической песни «Память сердца – от поколения к поколению»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Музыкально-литературная композиция «И всё о той весне…»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Рук-ль МО уч. рус.яз. и лит-ры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Живая библиотека «Помнит сердце, не забудет никогда!»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Педагог-организатор, старший вожатый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Акции «Автографы Победы», «В.Н.У.К.» (муниципальные акции)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Педагог-организатор, старший вожатый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Акция «Вахта памяти»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Педагог-организатор, старший вожатый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Операция «Памятник» (если дадут грант, то проект «Память»)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Педагог-организатор, старший вожатый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Проект «Чтобы помнили»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Педагог-организатор, старший вожатый</w:t>
            </w:r>
          </w:p>
        </w:tc>
      </w:tr>
    </w:tbl>
    <w:p w:rsidR="00961421" w:rsidRPr="00961421" w:rsidRDefault="00961421" w:rsidP="00961421">
      <w:pPr>
        <w:ind w:left="709"/>
        <w:jc w:val="both"/>
        <w:rPr>
          <w:b/>
          <w:sz w:val="24"/>
          <w:szCs w:val="24"/>
          <w:lang w:eastAsia="ru-RU"/>
        </w:rPr>
      </w:pPr>
    </w:p>
    <w:p w:rsidR="00961421" w:rsidRPr="00961421" w:rsidRDefault="00961421" w:rsidP="00957B0A">
      <w:pPr>
        <w:numPr>
          <w:ilvl w:val="1"/>
          <w:numId w:val="7"/>
        </w:numPr>
        <w:ind w:left="0" w:firstLine="709"/>
        <w:jc w:val="both"/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Воспитание</w:t>
      </w:r>
      <w:r w:rsidRPr="00961421">
        <w:rPr>
          <w:b/>
          <w:spacing w:val="25"/>
          <w:sz w:val="24"/>
          <w:szCs w:val="24"/>
          <w:lang w:eastAsia="ru-RU"/>
        </w:rPr>
        <w:t xml:space="preserve"> </w:t>
      </w:r>
      <w:r w:rsidRPr="00961421">
        <w:rPr>
          <w:b/>
          <w:spacing w:val="-3"/>
          <w:sz w:val="24"/>
          <w:szCs w:val="24"/>
          <w:lang w:eastAsia="ru-RU"/>
        </w:rPr>
        <w:t>трудолюбия,</w:t>
      </w:r>
      <w:r w:rsidRPr="00961421">
        <w:rPr>
          <w:b/>
          <w:spacing w:val="25"/>
          <w:sz w:val="24"/>
          <w:szCs w:val="24"/>
          <w:lang w:eastAsia="ru-RU"/>
        </w:rPr>
        <w:t xml:space="preserve"> </w:t>
      </w:r>
      <w:r w:rsidRPr="00961421">
        <w:rPr>
          <w:b/>
          <w:spacing w:val="-1"/>
          <w:sz w:val="24"/>
          <w:szCs w:val="24"/>
          <w:lang w:eastAsia="ru-RU"/>
        </w:rPr>
        <w:t>сознательного,</w:t>
      </w:r>
      <w:r w:rsidRPr="00961421">
        <w:rPr>
          <w:b/>
          <w:spacing w:val="26"/>
          <w:sz w:val="24"/>
          <w:szCs w:val="24"/>
          <w:lang w:eastAsia="ru-RU"/>
        </w:rPr>
        <w:t xml:space="preserve"> </w:t>
      </w:r>
      <w:r w:rsidRPr="00961421">
        <w:rPr>
          <w:b/>
          <w:spacing w:val="-2"/>
          <w:sz w:val="24"/>
          <w:szCs w:val="24"/>
          <w:lang w:eastAsia="ru-RU"/>
        </w:rPr>
        <w:t>творческого</w:t>
      </w:r>
      <w:r w:rsidRPr="00961421">
        <w:rPr>
          <w:b/>
          <w:spacing w:val="26"/>
          <w:sz w:val="24"/>
          <w:szCs w:val="24"/>
          <w:lang w:eastAsia="ru-RU"/>
        </w:rPr>
        <w:t xml:space="preserve"> </w:t>
      </w:r>
      <w:r w:rsidRPr="00961421">
        <w:rPr>
          <w:b/>
          <w:spacing w:val="-1"/>
          <w:sz w:val="24"/>
          <w:szCs w:val="24"/>
          <w:lang w:eastAsia="ru-RU"/>
        </w:rPr>
        <w:t>отношения</w:t>
      </w:r>
      <w:r w:rsidRPr="00961421">
        <w:rPr>
          <w:b/>
          <w:spacing w:val="33"/>
          <w:sz w:val="24"/>
          <w:szCs w:val="24"/>
          <w:lang w:eastAsia="ru-RU"/>
        </w:rPr>
        <w:t xml:space="preserve"> </w:t>
      </w:r>
      <w:r w:rsidRPr="00961421">
        <w:rPr>
          <w:b/>
          <w:sz w:val="24"/>
          <w:szCs w:val="24"/>
          <w:lang w:eastAsia="ru-RU"/>
        </w:rPr>
        <w:t xml:space="preserve">к </w:t>
      </w:r>
      <w:r w:rsidRPr="00961421">
        <w:rPr>
          <w:b/>
          <w:spacing w:val="-1"/>
          <w:sz w:val="24"/>
          <w:szCs w:val="24"/>
          <w:lang w:eastAsia="ru-RU"/>
        </w:rPr>
        <w:t>образованию,</w:t>
      </w:r>
      <w:r w:rsidRPr="00961421">
        <w:rPr>
          <w:b/>
          <w:spacing w:val="-3"/>
          <w:sz w:val="24"/>
          <w:szCs w:val="24"/>
          <w:lang w:eastAsia="ru-RU"/>
        </w:rPr>
        <w:t xml:space="preserve"> труду </w:t>
      </w:r>
      <w:r w:rsidRPr="00961421">
        <w:rPr>
          <w:b/>
          <w:sz w:val="24"/>
          <w:szCs w:val="24"/>
          <w:lang w:eastAsia="ru-RU"/>
        </w:rPr>
        <w:t xml:space="preserve">и </w:t>
      </w:r>
      <w:r w:rsidRPr="00961421">
        <w:rPr>
          <w:b/>
          <w:spacing w:val="-1"/>
          <w:sz w:val="24"/>
          <w:szCs w:val="24"/>
          <w:lang w:eastAsia="ru-RU"/>
        </w:rPr>
        <w:t>жизни,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4"/>
          <w:sz w:val="24"/>
          <w:szCs w:val="24"/>
          <w:lang w:eastAsia="ru-RU"/>
        </w:rPr>
        <w:t>подготовка</w:t>
      </w:r>
      <w:r w:rsidRPr="00961421">
        <w:rPr>
          <w:b/>
          <w:sz w:val="24"/>
          <w:szCs w:val="24"/>
          <w:lang w:eastAsia="ru-RU"/>
        </w:rPr>
        <w:t xml:space="preserve"> к</w:t>
      </w:r>
      <w:r w:rsidRPr="00961421">
        <w:rPr>
          <w:b/>
          <w:spacing w:val="-2"/>
          <w:sz w:val="24"/>
          <w:szCs w:val="24"/>
          <w:lang w:eastAsia="ru-RU"/>
        </w:rPr>
        <w:t xml:space="preserve"> </w:t>
      </w:r>
      <w:r w:rsidRPr="00961421">
        <w:rPr>
          <w:b/>
          <w:spacing w:val="-1"/>
          <w:sz w:val="24"/>
          <w:szCs w:val="24"/>
          <w:lang w:eastAsia="ru-RU"/>
        </w:rPr>
        <w:t>сознательному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2"/>
          <w:sz w:val="24"/>
          <w:szCs w:val="24"/>
          <w:lang w:eastAsia="ru-RU"/>
        </w:rPr>
        <w:t>выбору</w:t>
      </w:r>
      <w:r w:rsidRPr="00961421">
        <w:rPr>
          <w:b/>
          <w:sz w:val="24"/>
          <w:szCs w:val="24"/>
          <w:lang w:eastAsia="ru-RU"/>
        </w:rPr>
        <w:t xml:space="preserve"> профессии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418"/>
      </w:tblGrid>
      <w:tr w:rsidR="00961421" w:rsidRPr="00961421" w:rsidTr="000E319E"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0E319E">
        <w:trPr>
          <w:trHeight w:val="27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субботников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61421" w:rsidRPr="00961421" w:rsidTr="000E319E">
        <w:trPr>
          <w:trHeight w:val="27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«Парад профессий»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8-11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rPr>
          <w:trHeight w:val="27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Тестирование и анкетирование учащихся по вопросам профессионального самоопределения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rPr>
          <w:trHeight w:val="54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5-8, 10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Кл. рук-ли</w:t>
            </w:r>
          </w:p>
        </w:tc>
      </w:tr>
      <w:tr w:rsidR="00961421" w:rsidRPr="00961421" w:rsidTr="000E319E">
        <w:trPr>
          <w:trHeight w:val="255"/>
        </w:trPr>
        <w:tc>
          <w:tcPr>
            <w:tcW w:w="510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EEEEEE"/>
                <w:lang w:eastAsia="ru-RU"/>
              </w:rPr>
              <w:t>Организация встреч учащихся с представителями высших и профессиональных учебных заведений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9, 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Кл. рук-ли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Кл. рук-ли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Диагностика предварительного трудоустройства учащихся 9, 11 классов март - апрель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9, 11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Кл. рук-ли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трудовой занятости в летний период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7-10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961421" w:rsidRPr="00961421" w:rsidRDefault="00961421" w:rsidP="00961421">
      <w:pPr>
        <w:ind w:left="1429"/>
        <w:jc w:val="both"/>
        <w:rPr>
          <w:b/>
          <w:sz w:val="24"/>
          <w:szCs w:val="24"/>
          <w:lang w:eastAsia="ru-RU"/>
        </w:rPr>
      </w:pPr>
    </w:p>
    <w:p w:rsidR="00961421" w:rsidRPr="00961421" w:rsidRDefault="00961421" w:rsidP="00957B0A">
      <w:pPr>
        <w:numPr>
          <w:ilvl w:val="1"/>
          <w:numId w:val="7"/>
        </w:numPr>
        <w:jc w:val="both"/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lastRenderedPageBreak/>
        <w:t>Воспи</w:t>
      </w:r>
      <w:r w:rsidRPr="00961421">
        <w:rPr>
          <w:b/>
          <w:spacing w:val="4"/>
          <w:sz w:val="24"/>
          <w:szCs w:val="24"/>
          <w:lang w:eastAsia="ru-RU"/>
        </w:rPr>
        <w:t>т</w:t>
      </w:r>
      <w:r w:rsidRPr="00961421">
        <w:rPr>
          <w:b/>
          <w:sz w:val="24"/>
          <w:szCs w:val="24"/>
          <w:lang w:eastAsia="ru-RU"/>
        </w:rPr>
        <w:t>а</w:t>
      </w:r>
      <w:r w:rsidRPr="00961421">
        <w:rPr>
          <w:b/>
          <w:spacing w:val="-2"/>
          <w:sz w:val="24"/>
          <w:szCs w:val="24"/>
          <w:lang w:eastAsia="ru-RU"/>
        </w:rPr>
        <w:t>н</w:t>
      </w:r>
      <w:r w:rsidRPr="00961421">
        <w:rPr>
          <w:b/>
          <w:sz w:val="24"/>
          <w:szCs w:val="24"/>
          <w:lang w:eastAsia="ru-RU"/>
        </w:rPr>
        <w:t>ие</w:t>
      </w:r>
      <w:r w:rsidRPr="00961421">
        <w:rPr>
          <w:b/>
          <w:spacing w:val="10"/>
          <w:sz w:val="24"/>
          <w:szCs w:val="24"/>
          <w:lang w:eastAsia="ru-RU"/>
        </w:rPr>
        <w:t xml:space="preserve"> </w:t>
      </w:r>
      <w:r w:rsidRPr="00961421">
        <w:rPr>
          <w:b/>
          <w:sz w:val="24"/>
          <w:szCs w:val="24"/>
          <w:lang w:eastAsia="ru-RU"/>
        </w:rPr>
        <w:t>ц</w:t>
      </w:r>
      <w:r w:rsidRPr="00961421">
        <w:rPr>
          <w:b/>
          <w:spacing w:val="-1"/>
          <w:sz w:val="24"/>
          <w:szCs w:val="24"/>
          <w:lang w:eastAsia="ru-RU"/>
        </w:rPr>
        <w:t>е</w:t>
      </w:r>
      <w:r w:rsidRPr="00961421">
        <w:rPr>
          <w:b/>
          <w:sz w:val="24"/>
          <w:szCs w:val="24"/>
          <w:lang w:eastAsia="ru-RU"/>
        </w:rPr>
        <w:t>нно</w:t>
      </w:r>
      <w:r w:rsidRPr="00961421">
        <w:rPr>
          <w:b/>
          <w:spacing w:val="-4"/>
          <w:sz w:val="24"/>
          <w:szCs w:val="24"/>
          <w:lang w:eastAsia="ru-RU"/>
        </w:rPr>
        <w:t>с</w:t>
      </w:r>
      <w:r w:rsidRPr="00961421">
        <w:rPr>
          <w:b/>
          <w:spacing w:val="1"/>
          <w:sz w:val="24"/>
          <w:szCs w:val="24"/>
          <w:lang w:eastAsia="ru-RU"/>
        </w:rPr>
        <w:t>т</w:t>
      </w:r>
      <w:r w:rsidRPr="00961421">
        <w:rPr>
          <w:b/>
          <w:spacing w:val="-2"/>
          <w:sz w:val="24"/>
          <w:szCs w:val="24"/>
          <w:lang w:eastAsia="ru-RU"/>
        </w:rPr>
        <w:t>н</w:t>
      </w:r>
      <w:r w:rsidRPr="00961421">
        <w:rPr>
          <w:b/>
          <w:sz w:val="24"/>
          <w:szCs w:val="24"/>
          <w:lang w:eastAsia="ru-RU"/>
        </w:rPr>
        <w:t>о</w:t>
      </w:r>
      <w:r w:rsidRPr="00961421">
        <w:rPr>
          <w:b/>
          <w:spacing w:val="-6"/>
          <w:sz w:val="24"/>
          <w:szCs w:val="24"/>
          <w:lang w:eastAsia="ru-RU"/>
        </w:rPr>
        <w:t>г</w:t>
      </w:r>
      <w:r w:rsidRPr="00961421">
        <w:rPr>
          <w:b/>
          <w:sz w:val="24"/>
          <w:szCs w:val="24"/>
          <w:lang w:eastAsia="ru-RU"/>
        </w:rPr>
        <w:t>о</w:t>
      </w:r>
      <w:r w:rsidRPr="00961421">
        <w:rPr>
          <w:b/>
          <w:spacing w:val="11"/>
          <w:sz w:val="24"/>
          <w:szCs w:val="24"/>
          <w:lang w:eastAsia="ru-RU"/>
        </w:rPr>
        <w:t xml:space="preserve"> </w:t>
      </w:r>
      <w:r w:rsidRPr="00961421">
        <w:rPr>
          <w:b/>
          <w:spacing w:val="-3"/>
          <w:sz w:val="24"/>
          <w:szCs w:val="24"/>
          <w:lang w:eastAsia="ru-RU"/>
        </w:rPr>
        <w:t>о</w:t>
      </w:r>
      <w:r w:rsidRPr="00961421">
        <w:rPr>
          <w:b/>
          <w:sz w:val="24"/>
          <w:szCs w:val="24"/>
          <w:lang w:eastAsia="ru-RU"/>
        </w:rPr>
        <w:t>тн</w:t>
      </w:r>
      <w:r w:rsidRPr="00961421">
        <w:rPr>
          <w:b/>
          <w:spacing w:val="2"/>
          <w:sz w:val="24"/>
          <w:szCs w:val="24"/>
          <w:lang w:eastAsia="ru-RU"/>
        </w:rPr>
        <w:t>о</w:t>
      </w:r>
      <w:r w:rsidRPr="00961421">
        <w:rPr>
          <w:b/>
          <w:spacing w:val="-6"/>
          <w:sz w:val="24"/>
          <w:szCs w:val="24"/>
          <w:lang w:eastAsia="ru-RU"/>
        </w:rPr>
        <w:t>ш</w:t>
      </w:r>
      <w:r w:rsidRPr="00961421">
        <w:rPr>
          <w:b/>
          <w:spacing w:val="-1"/>
          <w:sz w:val="24"/>
          <w:szCs w:val="24"/>
          <w:lang w:eastAsia="ru-RU"/>
        </w:rPr>
        <w:t>е</w:t>
      </w:r>
      <w:r w:rsidRPr="00961421">
        <w:rPr>
          <w:b/>
          <w:sz w:val="24"/>
          <w:szCs w:val="24"/>
          <w:lang w:eastAsia="ru-RU"/>
        </w:rPr>
        <w:t>ния</w:t>
      </w:r>
      <w:r w:rsidRPr="00961421">
        <w:rPr>
          <w:b/>
          <w:spacing w:val="11"/>
          <w:sz w:val="24"/>
          <w:szCs w:val="24"/>
          <w:lang w:eastAsia="ru-RU"/>
        </w:rPr>
        <w:t xml:space="preserve"> </w:t>
      </w:r>
      <w:r w:rsidRPr="00961421">
        <w:rPr>
          <w:b/>
          <w:sz w:val="24"/>
          <w:szCs w:val="24"/>
          <w:lang w:eastAsia="ru-RU"/>
        </w:rPr>
        <w:t>к</w:t>
      </w:r>
      <w:r w:rsidRPr="00961421">
        <w:rPr>
          <w:b/>
          <w:spacing w:val="12"/>
          <w:sz w:val="24"/>
          <w:szCs w:val="24"/>
          <w:lang w:eastAsia="ru-RU"/>
        </w:rPr>
        <w:t xml:space="preserve"> </w:t>
      </w:r>
      <w:r w:rsidRPr="00961421">
        <w:rPr>
          <w:b/>
          <w:sz w:val="24"/>
          <w:szCs w:val="24"/>
          <w:lang w:eastAsia="ru-RU"/>
        </w:rPr>
        <w:t>пр</w:t>
      </w:r>
      <w:r w:rsidRPr="00961421">
        <w:rPr>
          <w:b/>
          <w:spacing w:val="-1"/>
          <w:sz w:val="24"/>
          <w:szCs w:val="24"/>
          <w:lang w:eastAsia="ru-RU"/>
        </w:rPr>
        <w:t>е</w:t>
      </w:r>
      <w:r w:rsidRPr="00961421">
        <w:rPr>
          <w:b/>
          <w:sz w:val="24"/>
          <w:szCs w:val="24"/>
          <w:lang w:eastAsia="ru-RU"/>
        </w:rPr>
        <w:t>кра</w:t>
      </w:r>
      <w:r w:rsidRPr="00961421">
        <w:rPr>
          <w:b/>
          <w:spacing w:val="-1"/>
          <w:sz w:val="24"/>
          <w:szCs w:val="24"/>
          <w:lang w:eastAsia="ru-RU"/>
        </w:rPr>
        <w:t>с</w:t>
      </w:r>
      <w:r w:rsidRPr="00961421">
        <w:rPr>
          <w:b/>
          <w:sz w:val="24"/>
          <w:szCs w:val="24"/>
          <w:lang w:eastAsia="ru-RU"/>
        </w:rPr>
        <w:t>н</w:t>
      </w:r>
      <w:r w:rsidRPr="00961421">
        <w:rPr>
          <w:b/>
          <w:spacing w:val="-5"/>
          <w:sz w:val="24"/>
          <w:szCs w:val="24"/>
          <w:lang w:eastAsia="ru-RU"/>
        </w:rPr>
        <w:t>о</w:t>
      </w:r>
      <w:r w:rsidRPr="00961421">
        <w:rPr>
          <w:b/>
          <w:sz w:val="24"/>
          <w:szCs w:val="24"/>
          <w:lang w:eastAsia="ru-RU"/>
        </w:rPr>
        <w:t>м</w:t>
      </w:r>
      <w:r w:rsidRPr="00961421">
        <w:rPr>
          <w:b/>
          <w:spacing w:val="-25"/>
          <w:sz w:val="24"/>
          <w:szCs w:val="24"/>
          <w:lang w:eastAsia="ru-RU"/>
        </w:rPr>
        <w:t>у</w:t>
      </w:r>
      <w:r w:rsidRPr="00961421">
        <w:rPr>
          <w:b/>
          <w:sz w:val="24"/>
          <w:szCs w:val="24"/>
          <w:lang w:eastAsia="ru-RU"/>
        </w:rPr>
        <w:t xml:space="preserve">, </w:t>
      </w:r>
      <w:r w:rsidRPr="00961421">
        <w:rPr>
          <w:b/>
          <w:spacing w:val="-1"/>
          <w:sz w:val="24"/>
          <w:szCs w:val="24"/>
          <w:lang w:eastAsia="ru-RU"/>
        </w:rPr>
        <w:t xml:space="preserve">формирование </w:t>
      </w:r>
      <w:r w:rsidRPr="00961421">
        <w:rPr>
          <w:b/>
          <w:spacing w:val="-2"/>
          <w:sz w:val="24"/>
          <w:szCs w:val="24"/>
          <w:lang w:eastAsia="ru-RU"/>
        </w:rPr>
        <w:t>основ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1"/>
          <w:sz w:val="24"/>
          <w:szCs w:val="24"/>
          <w:lang w:eastAsia="ru-RU"/>
        </w:rPr>
        <w:t>эстетической</w:t>
      </w:r>
      <w:r w:rsidRPr="00961421">
        <w:rPr>
          <w:b/>
          <w:spacing w:val="-2"/>
          <w:sz w:val="24"/>
          <w:szCs w:val="24"/>
          <w:lang w:eastAsia="ru-RU"/>
        </w:rPr>
        <w:t xml:space="preserve"> </w:t>
      </w:r>
      <w:r w:rsidRPr="00961421">
        <w:rPr>
          <w:b/>
          <w:spacing w:val="-3"/>
          <w:sz w:val="24"/>
          <w:szCs w:val="24"/>
          <w:lang w:eastAsia="ru-RU"/>
        </w:rPr>
        <w:t>культуры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418"/>
      </w:tblGrid>
      <w:tr w:rsidR="00961421" w:rsidRPr="00961421" w:rsidTr="000E319E"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0E319E">
        <w:trPr>
          <w:trHeight w:val="27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Выставка букетов из природного материала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1-4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961421" w:rsidRPr="00961421" w:rsidTr="000E319E">
        <w:trPr>
          <w:trHeight w:val="27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рисунков «Наш Дом – Земля»!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5-6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ИЗО</w:t>
            </w:r>
          </w:p>
        </w:tc>
      </w:tr>
      <w:tr w:rsidR="00961421" w:rsidRPr="00961421" w:rsidTr="000E319E">
        <w:trPr>
          <w:trHeight w:val="542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Фотоконкурс «Родные просторы»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7-8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961421" w:rsidRPr="00961421" w:rsidTr="000E319E">
        <w:trPr>
          <w:trHeight w:val="25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Выставка декоративно-прикладного творчества «Бабушкин сундучок»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1-4 классов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Старший вожатый</w:t>
            </w:r>
          </w:p>
        </w:tc>
      </w:tr>
    </w:tbl>
    <w:p w:rsidR="00961421" w:rsidRPr="00961421" w:rsidRDefault="00961421" w:rsidP="00961421">
      <w:pPr>
        <w:ind w:left="1429"/>
        <w:jc w:val="both"/>
        <w:rPr>
          <w:b/>
          <w:sz w:val="24"/>
          <w:szCs w:val="24"/>
          <w:lang w:eastAsia="ru-RU"/>
        </w:rPr>
      </w:pPr>
    </w:p>
    <w:p w:rsidR="00961421" w:rsidRPr="00961421" w:rsidRDefault="00961421" w:rsidP="00957B0A">
      <w:pPr>
        <w:numPr>
          <w:ilvl w:val="1"/>
          <w:numId w:val="7"/>
        </w:numPr>
        <w:jc w:val="both"/>
        <w:rPr>
          <w:b/>
          <w:spacing w:val="-3"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Воспитание</w:t>
      </w:r>
      <w:r w:rsidRPr="00961421">
        <w:rPr>
          <w:b/>
          <w:spacing w:val="-1"/>
          <w:sz w:val="24"/>
          <w:szCs w:val="24"/>
          <w:lang w:eastAsia="ru-RU"/>
        </w:rPr>
        <w:t xml:space="preserve"> экологической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3"/>
          <w:sz w:val="24"/>
          <w:szCs w:val="24"/>
          <w:lang w:eastAsia="ru-RU"/>
        </w:rPr>
        <w:t>культуры,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3"/>
          <w:sz w:val="24"/>
          <w:szCs w:val="24"/>
          <w:lang w:eastAsia="ru-RU"/>
        </w:rPr>
        <w:t>культуры</w:t>
      </w:r>
      <w:r w:rsidRPr="00961421">
        <w:rPr>
          <w:b/>
          <w:sz w:val="24"/>
          <w:szCs w:val="24"/>
          <w:lang w:eastAsia="ru-RU"/>
        </w:rPr>
        <w:t xml:space="preserve"> </w:t>
      </w:r>
      <w:r w:rsidRPr="00961421">
        <w:rPr>
          <w:b/>
          <w:spacing w:val="-3"/>
          <w:sz w:val="24"/>
          <w:szCs w:val="24"/>
          <w:lang w:eastAsia="ru-RU"/>
        </w:rPr>
        <w:t>здорового</w:t>
      </w:r>
      <w:r w:rsidRPr="00961421">
        <w:rPr>
          <w:b/>
          <w:sz w:val="24"/>
          <w:szCs w:val="24"/>
          <w:lang w:eastAsia="ru-RU"/>
        </w:rPr>
        <w:t xml:space="preserve"> и</w:t>
      </w:r>
      <w:r w:rsidRPr="00961421">
        <w:rPr>
          <w:b/>
          <w:spacing w:val="31"/>
          <w:sz w:val="24"/>
          <w:szCs w:val="24"/>
          <w:lang w:eastAsia="ru-RU"/>
        </w:rPr>
        <w:t xml:space="preserve"> </w:t>
      </w:r>
      <w:r w:rsidRPr="00961421">
        <w:rPr>
          <w:b/>
          <w:spacing w:val="-2"/>
          <w:sz w:val="24"/>
          <w:szCs w:val="24"/>
          <w:lang w:eastAsia="ru-RU"/>
        </w:rPr>
        <w:t>безопасного</w:t>
      </w:r>
      <w:r w:rsidRPr="00961421">
        <w:rPr>
          <w:b/>
          <w:sz w:val="24"/>
          <w:szCs w:val="24"/>
          <w:lang w:eastAsia="ru-RU"/>
        </w:rPr>
        <w:t xml:space="preserve"> образа</w:t>
      </w:r>
      <w:r w:rsidRPr="00961421">
        <w:rPr>
          <w:b/>
          <w:spacing w:val="1"/>
          <w:sz w:val="24"/>
          <w:szCs w:val="24"/>
          <w:lang w:eastAsia="ru-RU"/>
        </w:rPr>
        <w:t xml:space="preserve"> </w:t>
      </w:r>
      <w:r w:rsidRPr="00961421">
        <w:rPr>
          <w:b/>
          <w:spacing w:val="-1"/>
          <w:sz w:val="24"/>
          <w:szCs w:val="24"/>
          <w:lang w:eastAsia="ru-RU"/>
        </w:rPr>
        <w:t>жизни</w:t>
      </w:r>
      <w:r w:rsidRPr="00961421">
        <w:rPr>
          <w:b/>
          <w:spacing w:val="-3"/>
          <w:sz w:val="24"/>
          <w:szCs w:val="24"/>
          <w:lang w:eastAsia="ru-RU"/>
        </w:rPr>
        <w:t xml:space="preserve"> культуры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418"/>
      </w:tblGrid>
      <w:tr w:rsidR="00961421" w:rsidRPr="00961421" w:rsidTr="000E319E">
        <w:tc>
          <w:tcPr>
            <w:tcW w:w="5103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0E319E">
        <w:trPr>
          <w:trHeight w:val="27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поделок из природного материала «Осенняя мозаика»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1-4 кл.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rPr>
          <w:trHeight w:val="252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Викторина «Лесная аптека на службе человека»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1-4 кл.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Рук-ль МО нач.кл.</w:t>
            </w:r>
          </w:p>
        </w:tc>
      </w:tr>
      <w:tr w:rsidR="00961421" w:rsidRPr="00961421" w:rsidTr="000E319E">
        <w:trPr>
          <w:trHeight w:val="25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КВН «Птичьи заботы»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5-6 кл.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61421" w:rsidRPr="00961421" w:rsidTr="000E319E">
        <w:trPr>
          <w:trHeight w:val="285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Игра-путешествие «По тропинке в лес пойдем»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7 кл.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61421" w:rsidRPr="00961421" w:rsidTr="000E319E">
        <w:trPr>
          <w:trHeight w:val="54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Проект «Плакаты о культуре поведения в природе»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8-11 кл.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ИЗО</w:t>
            </w:r>
          </w:p>
        </w:tc>
      </w:tr>
      <w:tr w:rsidR="00961421" w:rsidRPr="00961421" w:rsidTr="000E319E">
        <w:trPr>
          <w:trHeight w:val="54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рисунков «Береги лес от огня!»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5-7 кл.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ИЗО</w:t>
            </w:r>
          </w:p>
        </w:tc>
      </w:tr>
      <w:tr w:rsidR="00961421" w:rsidRPr="00961421" w:rsidTr="000E319E">
        <w:trPr>
          <w:trHeight w:val="540"/>
        </w:trPr>
        <w:tc>
          <w:tcPr>
            <w:tcW w:w="5103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Тематические экскурсии: «Осень», «Зима», «Весна», «Лето»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Уч-ся 1-4 кл.</w:t>
            </w:r>
          </w:p>
        </w:tc>
        <w:tc>
          <w:tcPr>
            <w:tcW w:w="1418" w:type="dxa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Кл.рук-ли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План мероприятий по профилактике употребления ПАВ несовершеннолетними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9"/>
        <w:gridCol w:w="4822"/>
        <w:gridCol w:w="1844"/>
        <w:gridCol w:w="2410"/>
      </w:tblGrid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Сроки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2400BB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профилактики</w:t>
            </w:r>
            <w:r w:rsidR="00961421" w:rsidRPr="00961421">
              <w:rPr>
                <w:sz w:val="24"/>
                <w:szCs w:val="24"/>
                <w:lang w:eastAsia="ru-RU"/>
              </w:rPr>
              <w:t xml:space="preserve"> с рассмотрением каждого случая совершенного несовершеннолетними преступления (правонарушения) с участием субъектов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Составление банка данных детей находящихся в трудной жизненной ситуации и социально-опасном положении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педагог-психолог,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классные руководители 1-11 классы 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Анкетирование родителей 8-11 классов (законных представителей) учащихся для определения уровня начальных знаний о ВИЧ-инфекции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часы на тему: «Как уберечь себя от вредных привычек» 6-7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Сентябрь, 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bCs/>
                <w:sz w:val="24"/>
                <w:szCs w:val="24"/>
                <w:lang w:eastAsia="ru-RU"/>
              </w:rPr>
            </w:pPr>
            <w:r w:rsidRPr="00961421">
              <w:rPr>
                <w:bCs/>
                <w:iCs/>
                <w:sz w:val="24"/>
                <w:szCs w:val="24"/>
                <w:lang w:eastAsia="ru-RU"/>
              </w:rPr>
              <w:t>Родительское собрание «Безопасность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Социальный педагог, преподаватель- организатор ОБЖ, представитель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наркодиспансера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zh-CN"/>
              </w:rPr>
              <w:t>Беседа со старшеклассниками «Женское курение» (9-11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социально-психологического тестирования, направленного на профилактику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7-11 классы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Занятия с элементами тренинга по теме: «Толерантность» 3-4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Акция «Спорт – альтернатива пагубным привычкам»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Неделя профилактики ПАВ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педагог-психолог, старший вожатый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spacing w:line="253" w:lineRule="atLeast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Акция, посвященная Дню защиты от курения «Здоровье нации – богатство России»</w:t>
            </w:r>
            <w:r w:rsidRPr="00961421">
              <w:rPr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старший вожатый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suppressAutoHyphens/>
              <w:jc w:val="both"/>
              <w:rPr>
                <w:sz w:val="24"/>
                <w:szCs w:val="24"/>
              </w:rPr>
            </w:pPr>
            <w:r w:rsidRPr="00961421">
              <w:rPr>
                <w:sz w:val="24"/>
                <w:szCs w:val="24"/>
                <w:lang w:eastAsia="ru-RU"/>
              </w:rPr>
              <w:t>Смотр-конкурс агитбригад «За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Педагог-организатор, старший вожатый, классные руководители 8-11 классов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Акция «День борьбы со СПИДом», выпуск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старший вожатый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однодневных походов (посещение спортивно-оздоровительный комплекс «Белогорье»)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zh-CN"/>
              </w:rPr>
              <w:t>Круглый стол «Употребление психоактивных  веществ: мифы и реальность» 9-11классы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Анкетирование учащихся 6-8 классов по проблеме фактора риска распространенности курения в школьной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рисунков и плакатов «Я выбираю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ИЗО и искусства</w:t>
            </w:r>
          </w:p>
        </w:tc>
      </w:tr>
      <w:tr w:rsidR="00961421" w:rsidRPr="00961421" w:rsidTr="000E319E">
        <w:trPr>
          <w:trHeight w:val="1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Рассмотрение на заседании Совета родителей (законных представителей) вопроса по итогам социально-психологического тестирования, направленного на профилактику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Заместитель директора,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Рассмотрение вопроса на Совете родителей (законных представителей) по итогам анкетирование учащихся по фактору риска курения в школьной среде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Индивидуальная диагностика учащихся,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Профилактический тренинг «Умей владеть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собой» техники психической саморегуляции 8-9 классы с использованием сенсорной комнаты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Интерактивные занятия по профилактике Здорового образа жизни с учащимися 5-11 классов по Проекту «Здоровая Россия – общее дело!»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 xml:space="preserve">Проведение тематических классных часов: 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«О вреде курения»,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«Урок интернет-безопасности».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«Будьте на страже своего здоровья»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«Дружная семья- здоровая семья»</w:t>
            </w:r>
          </w:p>
          <w:p w:rsidR="00961421" w:rsidRPr="00961421" w:rsidRDefault="00961421" w:rsidP="00961421">
            <w:pPr>
              <w:shd w:val="clear" w:color="auto" w:fill="FFFFFF"/>
              <w:spacing w:line="240" w:lineRule="atLeast"/>
              <w:ind w:right="6"/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«Человек и закон», «Подросток и закон», «Основы православной морали и нравственности», «Наркотики – не твой стиль», «Мы выбираем здоровье!», «Жизнь – это здорово!», «Я выбираю ЗОЖ»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61421" w:rsidRPr="00961421" w:rsidRDefault="00961421" w:rsidP="00961421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(по графику классных  часов)</w:t>
            </w:r>
          </w:p>
          <w:p w:rsidR="00961421" w:rsidRPr="00961421" w:rsidRDefault="00961421" w:rsidP="00961421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Лекторий для родителей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61421" w:rsidRPr="00961421" w:rsidRDefault="00961421" w:rsidP="00961421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 xml:space="preserve">Медицинский работник, </w:t>
            </w:r>
            <w:r w:rsidRPr="00961421">
              <w:rPr>
                <w:sz w:val="24"/>
                <w:szCs w:val="24"/>
                <w:lang w:eastAsia="ru-RU"/>
              </w:rPr>
              <w:t>педагог-психолог,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  <w:p w:rsidR="00961421" w:rsidRPr="00961421" w:rsidRDefault="00961421" w:rsidP="00961421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spacing w:before="120"/>
              <w:rPr>
                <w:sz w:val="24"/>
                <w:szCs w:val="24"/>
                <w:lang w:eastAsia="ru-RU"/>
              </w:rPr>
            </w:pPr>
            <w:r w:rsidRPr="00961421">
              <w:rPr>
                <w:iCs/>
                <w:color w:val="000000"/>
                <w:sz w:val="24"/>
                <w:szCs w:val="24"/>
                <w:lang w:eastAsia="ru-RU"/>
              </w:rPr>
              <w:t xml:space="preserve">Консультации родителей  </w:t>
            </w:r>
            <w:r w:rsidRPr="00961421">
              <w:rPr>
                <w:sz w:val="24"/>
                <w:szCs w:val="24"/>
                <w:lang w:eastAsia="ru-RU"/>
              </w:rPr>
              <w:t xml:space="preserve">по вопросам профилактики алкоголизма, наркозависимости и лечения их последствий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1" w:rsidRPr="00961421" w:rsidRDefault="00961421" w:rsidP="00961421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1" w:rsidRPr="00961421" w:rsidRDefault="00961421" w:rsidP="00961421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jc w:val="center"/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План мероприятий по профилактике суицидального поведения среди несовершеннолетних</w:t>
      </w:r>
    </w:p>
    <w:tbl>
      <w:tblPr>
        <w:tblW w:w="96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857"/>
        <w:gridCol w:w="1927"/>
        <w:gridCol w:w="2379"/>
      </w:tblGrid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Родительское собрание «Причины подросткового суицида. Роль взрослых в оказании помощи по</w:t>
            </w:r>
            <w:r w:rsidR="00E078D5">
              <w:rPr>
                <w:sz w:val="24"/>
                <w:szCs w:val="24"/>
                <w:lang w:eastAsia="ru-RU"/>
              </w:rPr>
              <w:t>дросткам в кризисных ситуациях»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E078D5" w:rsidP="002400B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Зам. директора, социальный педагог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Изучение адаптации учащихся 1-х классов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shd w:val="clear" w:color="auto" w:fill="FFFFFF"/>
                <w:lang w:eastAsia="ru-RU"/>
              </w:rPr>
              <w:t xml:space="preserve">Изучение </w:t>
            </w:r>
            <w:r w:rsidRPr="00961421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адаптации</w:t>
            </w:r>
            <w:r w:rsidRPr="00961421">
              <w:rPr>
                <w:sz w:val="24"/>
                <w:szCs w:val="24"/>
                <w:shd w:val="clear" w:color="auto" w:fill="FFFFFF"/>
                <w:lang w:eastAsia="ru-RU"/>
              </w:rPr>
              <w:t> учащихся к обучению в среднем звене школы в 5-х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Анкетирование педагогов/классных руководителей по теме «Признаки авитального поведения несовершеннолетних. Модель поведения педагога в профилактике суицидов»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Заполнение классными руководителями карт по выявлению выраженности основных факторов риска и защиты формирования авитального поведения обучающихся 1-11 классы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Октябрь- апрель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shd w:val="clear" w:color="auto" w:fill="FFFFFF"/>
                <w:lang w:eastAsia="ru-RU"/>
              </w:rPr>
              <w:t xml:space="preserve">Изучение </w:t>
            </w:r>
            <w:r w:rsidRPr="00961421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адаптации</w:t>
            </w:r>
            <w:r w:rsidRPr="00961421">
              <w:rPr>
                <w:sz w:val="24"/>
                <w:szCs w:val="24"/>
                <w:shd w:val="clear" w:color="auto" w:fill="FFFFFF"/>
                <w:lang w:eastAsia="ru-RU"/>
              </w:rPr>
              <w:t> учащихся   10-х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Профилактические занятия на тему: «Умей владеть собой» 7 классы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адаптационных занятий с учащимися 1 классов по программе «Здравствуй, школа»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адаптационных занятий 5 классов по программе «Я – пятиклассник»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 – ноябрь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Занятия с элементами тренинга по теме «Толерантность» 3-4 классы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занятий с элементами тренинга по программе «Путь к успеху» 9, 11 классы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В течение года один раз в месяц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Интерактивный урок-диспут по т</w:t>
            </w:r>
            <w:r w:rsidR="002400BB">
              <w:rPr>
                <w:sz w:val="24"/>
                <w:szCs w:val="24"/>
                <w:lang w:eastAsia="ru-RU"/>
              </w:rPr>
              <w:t xml:space="preserve">еме: «Стиль жизни – здоровье  </w:t>
            </w:r>
            <w:r w:rsidRPr="00961421">
              <w:rPr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2400BB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961421" w:rsidRPr="00961421">
              <w:rPr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Родительский всеобуч по программе «Шаги навстречу» для родителей 1-11 классов в области профилактики суицидального поведения у детей и подростков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 один раз в месяц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Родительский клуб «Азбука современного родителя» 1-11 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Октябрь, январь, март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Профилактика детско-родительских отношений. Родительский клуб «Одиночество в семье? Пути преодоления» 1-11 классы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Октябрь, ноябрь, декабрь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Акция «Поговорил бы кто со мной», информирование о телефоне доверия учащихся (раздача листовок с  номером телефона доверия)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Определение уровня тревожности учащихся 4 классов.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Выявление самооценки, уров</w:t>
            </w:r>
            <w:r w:rsidR="002400BB">
              <w:rPr>
                <w:sz w:val="24"/>
                <w:szCs w:val="24"/>
                <w:lang w:eastAsia="ru-RU"/>
              </w:rPr>
              <w:t>ня тревожности, у учащихся 8-11</w:t>
            </w:r>
            <w:r w:rsidRPr="00961421">
              <w:rPr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Выступление на заседании МО классных руководителей, родительских собраниях с обзором документов:</w:t>
            </w:r>
          </w:p>
          <w:p w:rsidR="00961421" w:rsidRPr="00961421" w:rsidRDefault="00961421" w:rsidP="00961421">
            <w:pPr>
              <w:ind w:left="-194" w:firstLine="194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Уголовный кодекс РФ (ст. 117 «Истязание», ст. 110 «Доведение до самоубийства», ст.131-134 о преступлениях сексуального характера).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Административный кодекс РФ (ст. 164 «О правах и обязанностях родителей»).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Конвенция ООН о правах ребенка (ст. 6,8, 16, 27, 28, 29, 30).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нормативные документы о профилактике безнадзорности и правонарушений н/л, о защите их прав.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Классные часы: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-«Человек свободного общества»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«Учимся строить отношения»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«Мое здоровье»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«Преступление и наказание» и т.д.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Профилактика эмоциональных срывов и перегрузок с использованием сенсорного оборудования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Обеспечение комплексного психолого-педагогического сопровождения обучающихся.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Соц.педагог, 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Выявление семей, в которых практикуется жестокое обращение с детьми, находящихся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в социально опасном положении, несовершеннолетних проживающих в семьях, находящихся в социально опасном положении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Классный руководитель,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социальный педагог, педагог-психолог</w:t>
            </w:r>
          </w:p>
        </w:tc>
      </w:tr>
      <w:tr w:rsidR="00961421" w:rsidRPr="00961421" w:rsidTr="000E319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Индивидуальная работа с обучающимися, находящихся в трудной жизненной ситуации и социально опасном положении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Педагог-психолог, классные руководители, социальный педагог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Выявление признаков социально-психологической дезадаптации среди учащихся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руководители, педагог-психолог, родители, социальный педагог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Групповая и индивидуальная работа с обучающимися с выявленными признаками социально-психологической дезадаптации, субдепрессии, высокой тревожности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Согласно тематическому плану; по запросу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jc w:val="center"/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 xml:space="preserve">План мероприятий </w:t>
      </w:r>
      <w:r w:rsidRPr="00961421">
        <w:rPr>
          <w:b/>
          <w:bCs/>
          <w:spacing w:val="-1"/>
          <w:sz w:val="24"/>
          <w:szCs w:val="24"/>
          <w:lang w:eastAsia="ru-RU"/>
        </w:rPr>
        <w:t xml:space="preserve">по профилактике </w:t>
      </w:r>
      <w:r w:rsidRPr="00961421">
        <w:rPr>
          <w:b/>
          <w:sz w:val="24"/>
          <w:szCs w:val="24"/>
          <w:lang w:eastAsia="ru-RU"/>
        </w:rPr>
        <w:t>самовольных уходов из дома несовершеннолетних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1843"/>
        <w:gridCol w:w="2409"/>
      </w:tblGrid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1421" w:rsidRPr="00961421" w:rsidTr="000E31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Разработка и распространение памяток для педагогического коллектива, несовершеннолетних и родителей по вопросам правового и нравственного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старшая вожатая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Беседа «Основные виды преступлений, совершаемых подростками, ответственность за их совершение» 8-9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Инспектор ОДН УМВД России по г. Старому Осколу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Лекция: «Уголовная и административная ответственность несовершеннолетних» 5 –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Инспектор ОДН УМВД России по г. Старому Осколу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Рассмотрение вопросов профилактики безнадзорности и правонарушений несовершеннолетних, по профилактике жестокого обращения с детьми на совещании при директоре, родительских собраниях.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0E31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sz w:val="24"/>
                <w:szCs w:val="24"/>
                <w:lang w:eastAsia="ru-RU"/>
              </w:rPr>
              <w:t>Организационно-профилактические мероприятия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Контроль за посещаемостью обучающихся, выяснение причин пропусков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классные руководители 1-11 классов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Мониторинг состояния негативных социально-психологических явлений среди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Социальный педагог, педагог-психолог, классные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руководители 1-11 классов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Мониторинг ситуации по жестокому обращению и насилию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классные руководители 1-11 классов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Систематизация профилактической работы с семьями, находящимися в трудной жизненной ситуации, либо в социально 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педагог, классные руководители 1-11 классов</w:t>
            </w:r>
          </w:p>
        </w:tc>
      </w:tr>
      <w:tr w:rsidR="00961421" w:rsidRPr="00961421" w:rsidTr="000E3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Контроль за организацией отдыха, оздоровления и занятости детей, состоящих на различных видах профилактического контроля (учета), в рамках летней оздоровительной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jc w:val="center"/>
        <w:rPr>
          <w:b/>
          <w:bCs/>
          <w:color w:val="000000"/>
          <w:sz w:val="24"/>
          <w:szCs w:val="24"/>
          <w:lang w:eastAsia="ru-RU"/>
        </w:rPr>
      </w:pPr>
      <w:r w:rsidRPr="00961421">
        <w:rPr>
          <w:b/>
          <w:bCs/>
          <w:color w:val="000000"/>
          <w:sz w:val="24"/>
          <w:szCs w:val="24"/>
          <w:lang w:eastAsia="ru-RU"/>
        </w:rPr>
        <w:t>План мероприятий по профилактике и предотвращению буллинга</w:t>
      </w:r>
    </w:p>
    <w:tbl>
      <w:tblPr>
        <w:tblW w:w="96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857"/>
        <w:gridCol w:w="1927"/>
        <w:gridCol w:w="2379"/>
      </w:tblGrid>
      <w:tr w:rsidR="00961421" w:rsidRPr="00961421" w:rsidTr="000E31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Акция «Телефон доверия» под девизом: «Информирование о телефоне доверия – шаг к безопасности ребенка!»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Размещение информации «Школьный буллинг. Мифы и факты» на официальном сайте образовательного учреждения во вкладке «»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Деловая игра «Мои внутренние друзья и мои внутренние враги» (5-6 классы)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color w:val="FF0000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Диспут для родителей «Буллинг, изгои, отверженные – одна проблема?»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Тренинг «Саморегуляция»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96142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  <w:t>7-8 классы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Родительское собрание. Рассмотрение вопроса «Буллинг в детской среде как значительные изменения в жизни обучающихся, приводящие к психическому дистрессу»</w:t>
            </w:r>
            <w:r>
              <w:rPr>
                <w:sz w:val="24"/>
                <w:szCs w:val="24"/>
                <w:lang w:eastAsia="ru-RU"/>
              </w:rPr>
              <w:t xml:space="preserve"> в 5-8 классах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Я не дам себя в обиду (1-4 классы);</w:t>
            </w:r>
          </w:p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Учись быть добрым (5-8 классы)</w:t>
            </w:r>
          </w:p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Способы решения конфликтов с ровесниками (9-11 классы)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Ролевая </w:t>
            </w:r>
            <w:r>
              <w:rPr>
                <w:sz w:val="24"/>
                <w:szCs w:val="24"/>
                <w:lang w:eastAsia="ru-RU"/>
              </w:rPr>
              <w:t>игра «Сглаживание конфликтов» (5-8</w:t>
            </w:r>
            <w:r w:rsidRPr="00961421">
              <w:rPr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Изучение социально-психологического климата в коллективах обучающихся.</w:t>
            </w:r>
          </w:p>
          <w:p w:rsidR="002400BB" w:rsidRPr="00961421" w:rsidRDefault="002400BB" w:rsidP="002400B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Диагностика:</w:t>
            </w:r>
          </w:p>
          <w:p w:rsidR="002400BB" w:rsidRPr="00961421" w:rsidRDefault="002400BB" w:rsidP="002400BB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Методика экспресс-диагностики невроза </w:t>
            </w:r>
            <w:r w:rsidRPr="0096142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  <w:t>К. Хека и X. Хесса (6-8 классы)</w:t>
            </w:r>
          </w:p>
          <w:p w:rsidR="002400BB" w:rsidRPr="00961421" w:rsidRDefault="002400BB" w:rsidP="002400BB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42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Социометрия (2-11 классы)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00BB" w:rsidRPr="00961421" w:rsidTr="00240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rPr>
                <w:color w:val="FF0000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B" w:rsidRPr="00961421" w:rsidRDefault="002400BB" w:rsidP="002400BB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jc w:val="center"/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 xml:space="preserve">План мероприятий по принятию дополнительных мер по снижению табакокурения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912"/>
        <w:gridCol w:w="1559"/>
        <w:gridCol w:w="2268"/>
      </w:tblGrid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Срок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 xml:space="preserve">Ответственные 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rFonts w:cs="Mangal"/>
                <w:sz w:val="24"/>
                <w:szCs w:val="24"/>
                <w:lang w:eastAsia="ru-RU" w:bidi="sa-IN"/>
              </w:rPr>
              <w:t>Смотр - конкурс агитбригад «За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rFonts w:cs="Mangal"/>
                <w:sz w:val="24"/>
                <w:szCs w:val="24"/>
                <w:lang w:eastAsia="ru-RU" w:bidi="sa-IN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Социально-психологическое тестирование, направленное на профилактику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2400B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«Мы за здоровый образ жизни» (1-4 классы)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961421" w:rsidRPr="00961421" w:rsidTr="002400BB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«Мое здоровье в моих руках» (5-8 классы)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5-8 классов</w:t>
            </w:r>
          </w:p>
        </w:tc>
      </w:tr>
      <w:tr w:rsidR="00961421" w:rsidRPr="00961421" w:rsidTr="002400BB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«Курить - здоровью вредить» (9-11 классы)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rFonts w:cs="Mangal"/>
                <w:sz w:val="24"/>
                <w:szCs w:val="24"/>
                <w:lang w:eastAsia="ru-RU" w:bidi="sa-IN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Общешкольное родительское собрание «Актуальные проблемы профилактики негативных проявлений в подростковой среде», «Сотрудничество семьи и школы в профилактике безопасного поведения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Октябрь, 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 w:bidi="sa-IN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видеофильмов по профилактике табакокурения, последствиях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Анкетирование учащихся 6-8 классов по проблеме фактора риска распространенности курения в школьной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F50E7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rFonts w:cs="Mangal"/>
                <w:sz w:val="24"/>
                <w:szCs w:val="24"/>
                <w:lang w:eastAsia="ru-RU" w:bidi="sa-IN"/>
              </w:rPr>
            </w:pPr>
            <w:r w:rsidRPr="00961421">
              <w:rPr>
                <w:rFonts w:cs="Mangal"/>
                <w:sz w:val="24"/>
                <w:szCs w:val="24"/>
                <w:lang w:eastAsia="ru-RU" w:bidi="sa-IN"/>
              </w:rPr>
              <w:t>Конкурс рисунков и плакатов «Я выбираю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учителя ИЗО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Акции «Молодежь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старшая вожатая 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и проведение педагогических рейдов в местах массового скопления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2400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Размещение на сайте школы информации о проведенных профилактических мероприятиях, направленных на охрану здоровья детей и подростков от воздействия окружающего табачного дыма, рекомендаций для педагогов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rPr>
          <w:sz w:val="26"/>
          <w:szCs w:val="26"/>
          <w:lang w:eastAsia="ru-RU"/>
        </w:rPr>
      </w:pPr>
      <w:r w:rsidRPr="00961421">
        <w:rPr>
          <w:b/>
          <w:sz w:val="24"/>
          <w:szCs w:val="24"/>
          <w:lang w:eastAsia="ru-RU"/>
        </w:rPr>
        <w:t>План мероприятий по электробезопасности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1"/>
        <w:gridCol w:w="122"/>
        <w:gridCol w:w="4698"/>
        <w:gridCol w:w="1451"/>
        <w:gridCol w:w="109"/>
        <w:gridCol w:w="2584"/>
      </w:tblGrid>
      <w:tr w:rsidR="00961421" w:rsidRPr="00961421" w:rsidTr="000E319E">
        <w:trPr>
          <w:trHeight w:val="568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№</w:t>
            </w:r>
          </w:p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0E319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работы с педагогическими кадрами ОУ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Инструктивные занятия с работниками ОУ по теме «Профилактические меры по электробезопасности»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Корректировка планов воспитательной работы классных руководителей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Распространение памяток и буклетов «Правила электробезопасности»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rPr>
          <w:trHeight w:val="7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shd w:val="clear" w:color="auto" w:fill="FFFFFF"/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Тематические классные часы «Знать правила электробезопасности - важно и нужно!»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рисунков «Ток бежит по проводам» (5-8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 учитель ИЗО</w:t>
            </w:r>
          </w:p>
        </w:tc>
      </w:tr>
      <w:tr w:rsidR="00961421" w:rsidRPr="00961421" w:rsidTr="000E319E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Викторина по проверке знаний правил по электробезопасности «Простые правила» (1-4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руководитель МО начальных классов</w:t>
            </w:r>
          </w:p>
        </w:tc>
      </w:tr>
      <w:tr w:rsidR="00961421" w:rsidRPr="00961421" w:rsidTr="000E319E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Выступление агитбригады «Мы - за электробезопасность!»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Выставка тематической литературы в библиотеке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961421" w:rsidRPr="00961421" w:rsidTr="000E319E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Акция «Ток-не беда!» для воспитанников МБДОУ ДС № 57 «Радуга»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F50E7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педагог-организатор, старшая вожатая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презентаций «Электробезопасность в быту» (9-11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F50E7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</w:t>
            </w:r>
            <w:r w:rsidR="00F50E70">
              <w:rPr>
                <w:sz w:val="24"/>
                <w:szCs w:val="24"/>
                <w:lang w:eastAsia="ru-RU"/>
              </w:rPr>
              <w:t>я</w:t>
            </w:r>
            <w:r w:rsidRPr="00961421">
              <w:rPr>
                <w:sz w:val="24"/>
                <w:szCs w:val="24"/>
                <w:lang w:eastAsia="ru-RU"/>
              </w:rPr>
              <w:t xml:space="preserve"> информатики и ИКТ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анкетирования учащихся по знанию и выполнению правил эксплуатации электроприборов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Обновление, дополнение тематического информационного стенда, размещение информации на школьном сайте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</w:tr>
      <w:tr w:rsidR="00961421" w:rsidRPr="00961421" w:rsidTr="000E319E">
        <w:trPr>
          <w:trHeight w:val="11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Разъяснительная работа с родителями (законными представителями) по правилам электробезопасности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родители 1-11 классов</w:t>
            </w:r>
          </w:p>
        </w:tc>
      </w:tr>
      <w:tr w:rsidR="00961421" w:rsidRPr="00961421" w:rsidTr="000E319E">
        <w:trPr>
          <w:trHeight w:val="11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инструктажей по мерам комплексной безопасности с родителями (законными представителями)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21" w:rsidRPr="00961421" w:rsidRDefault="00961421" w:rsidP="00961421">
            <w:pPr>
              <w:spacing w:after="240"/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jc w:val="center"/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План мероприятий по противопожарной безопасности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1418"/>
        <w:gridCol w:w="2693"/>
      </w:tblGrid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1421" w:rsidRPr="00961421" w:rsidTr="000E319E">
        <w:tc>
          <w:tcPr>
            <w:tcW w:w="9606" w:type="dxa"/>
            <w:gridSpan w:val="4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работы с педагогическими кадрами ОУ</w:t>
            </w: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Инструктивные занятия с работниками ОУ по теме «Профилактические меры по пожарной безопасности»</w:t>
            </w:r>
          </w:p>
        </w:tc>
        <w:tc>
          <w:tcPr>
            <w:tcW w:w="1418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9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Корректировка планов воспитательной работы классных руководителей</w:t>
            </w:r>
          </w:p>
        </w:tc>
        <w:tc>
          <w:tcPr>
            <w:tcW w:w="1418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9606" w:type="dxa"/>
            <w:gridSpan w:val="4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Распространение памяток и буклетов «Правила пожарной безопасности»</w:t>
            </w:r>
          </w:p>
        </w:tc>
        <w:tc>
          <w:tcPr>
            <w:tcW w:w="1418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c>
          <w:tcPr>
            <w:tcW w:w="540" w:type="dxa"/>
            <w:vMerge w:val="restart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Занятия по темам:</w:t>
            </w:r>
          </w:p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 «Основы пожарной безопасности. Знакомство с планом эвакуации»</w:t>
            </w:r>
          </w:p>
        </w:tc>
        <w:tc>
          <w:tcPr>
            <w:tcW w:w="1418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«Причины возникновения пожара»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«Правила поведения при пожаре»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«Огнетушители, их типы и принципы работы»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«Эвакуация учащихся классом. Если ученик отстал от класса»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«Пожарная тревога объявляется для всех»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«Противопожарный режим в школе»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«Система оповещения при пожаре»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«Знаки пожарной безопасности»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«Краткие сведения о пожарной охране и добровольных пожарных организациях»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«Средства тушения пожаров»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«Отравление продуктами горения»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«Основы поведения в чрезвычайных ситуациях»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«Отравление продуктами горения»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«Ваши действия при пожаре в школьном учреждении»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«Система автоматического пожаротушения и пожарной сигнализации»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«Правила электробезопасности»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217220" w:rsidRDefault="00961421" w:rsidP="00961421">
            <w:pPr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«Меры предосторожности от получения ожогов»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«Порядок эвакуации из здания школы. Что нужно делать при пожаре»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«Первая помощь при ожогах»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217220" w:rsidRDefault="00961421" w:rsidP="00961421">
            <w:pPr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«Характеристика пожара как опасного фактора. Борьба с ним»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217220" w:rsidRDefault="00961421" w:rsidP="00961421">
            <w:pPr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«Берегите жилище от пожара»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«Меры предосторожности по недопущению пожара в квартире»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421" w:rsidRPr="00217220" w:rsidRDefault="00961421" w:rsidP="00961421">
            <w:pPr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«Поражающие факторы при пожаре»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vMerge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«Если горит у соседей»</w:t>
            </w:r>
          </w:p>
        </w:tc>
        <w:tc>
          <w:tcPr>
            <w:tcW w:w="1418" w:type="dxa"/>
            <w:vMerge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spacing w:after="240"/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Конкурс рисунков «Берегите лес от пожара»</w:t>
            </w:r>
          </w:p>
        </w:tc>
        <w:tc>
          <w:tcPr>
            <w:tcW w:w="1418" w:type="dxa"/>
            <w:shd w:val="clear" w:color="auto" w:fill="auto"/>
          </w:tcPr>
          <w:p w:rsidR="00961421" w:rsidRPr="00217220" w:rsidRDefault="00961421" w:rsidP="00961421">
            <w:pPr>
              <w:spacing w:after="240"/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учитель ИЗО и искусства</w:t>
            </w:r>
          </w:p>
        </w:tc>
      </w:tr>
      <w:tr w:rsidR="00961421" w:rsidRPr="00961421" w:rsidTr="000E319E">
        <w:trPr>
          <w:trHeight w:val="274"/>
        </w:trPr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spacing w:after="240"/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Тематические беседы, классные часы</w:t>
            </w:r>
          </w:p>
        </w:tc>
        <w:tc>
          <w:tcPr>
            <w:tcW w:w="1418" w:type="dxa"/>
            <w:shd w:val="clear" w:color="auto" w:fill="auto"/>
          </w:tcPr>
          <w:p w:rsidR="00961421" w:rsidRPr="00217220" w:rsidRDefault="00961421" w:rsidP="00961421">
            <w:pPr>
              <w:spacing w:after="240"/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1421" w:rsidRPr="00217220" w:rsidRDefault="00961421" w:rsidP="00961421">
            <w:pPr>
              <w:spacing w:after="240"/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инструктажей по мерам комплексной безопасности с обучающимися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421" w:rsidRPr="00217220" w:rsidRDefault="00961421" w:rsidP="00961421">
            <w:pPr>
              <w:spacing w:after="240"/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shd w:val="clear" w:color="auto" w:fill="FFFFFF"/>
              <w:rPr>
                <w:rFonts w:ascii="yandex-sans" w:hAnsi="yandex-sans"/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rFonts w:ascii="yandex-sans" w:hAnsi="yandex-sans"/>
                <w:color w:val="000000" w:themeColor="text1"/>
                <w:sz w:val="24"/>
                <w:szCs w:val="24"/>
                <w:lang w:eastAsia="ru-RU"/>
              </w:rPr>
              <w:t xml:space="preserve">Практические тренировки по эвакуации детей и педагогов в случае </w:t>
            </w: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возникновении пожара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421" w:rsidRPr="00217220" w:rsidRDefault="00961421" w:rsidP="00961421">
            <w:pPr>
              <w:spacing w:after="240"/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961421" w:rsidRPr="00217220" w:rsidRDefault="000B11E0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 xml:space="preserve">Обновление, дополнение тематического информационного стенда, размещение информации на школьном сайте </w:t>
            </w:r>
          </w:p>
        </w:tc>
        <w:tc>
          <w:tcPr>
            <w:tcW w:w="1418" w:type="dxa"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961421" w:rsidRPr="00217220" w:rsidRDefault="000B11E0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c>
          <w:tcPr>
            <w:tcW w:w="9606" w:type="dxa"/>
            <w:gridSpan w:val="4"/>
            <w:shd w:val="clear" w:color="auto" w:fill="auto"/>
          </w:tcPr>
          <w:p w:rsidR="00961421" w:rsidRPr="00217220" w:rsidRDefault="00961421" w:rsidP="0096142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1421" w:rsidRPr="00217220" w:rsidRDefault="00961421" w:rsidP="00961421">
            <w:pPr>
              <w:spacing w:after="240"/>
              <w:ind w:left="6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Разъяснительная  работа с родителями (законными представителями) по правилам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421" w:rsidRPr="00217220" w:rsidRDefault="00961421" w:rsidP="00961421">
            <w:pPr>
              <w:spacing w:after="240"/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540" w:type="dxa"/>
            <w:shd w:val="clear" w:color="auto" w:fill="auto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961421" w:rsidRPr="00217220" w:rsidRDefault="00961421" w:rsidP="00961421">
            <w:pPr>
              <w:shd w:val="clear" w:color="auto" w:fill="FFFFFF"/>
              <w:rPr>
                <w:rFonts w:ascii="yandex-sans" w:hAnsi="yandex-sans"/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Проведение инструктажей по мерам комплексной безопасности с родителями (законными представителями)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421" w:rsidRPr="00217220" w:rsidRDefault="00961421" w:rsidP="00961421">
            <w:pPr>
              <w:spacing w:after="240"/>
              <w:ind w:left="6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961421" w:rsidRPr="00217220" w:rsidRDefault="00961421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220">
              <w:rPr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jc w:val="center"/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План мероприятий по безопасности на водных объектах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1"/>
        <w:gridCol w:w="122"/>
        <w:gridCol w:w="4698"/>
        <w:gridCol w:w="1560"/>
        <w:gridCol w:w="90"/>
        <w:gridCol w:w="2461"/>
      </w:tblGrid>
      <w:tr w:rsidR="00961421" w:rsidRPr="00961421" w:rsidTr="000E319E">
        <w:trPr>
          <w:trHeight w:val="568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№</w:t>
            </w:r>
          </w:p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0E319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работы с педагогическими кадрами ОУ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Инструктивные занятия с работниками ОУ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по теме «Профилактические меры по безопасности на воде»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 xml:space="preserve">сентябрь,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преподаватель-</w:t>
            </w:r>
            <w:r>
              <w:rPr>
                <w:sz w:val="24"/>
                <w:szCs w:val="24"/>
                <w:lang w:eastAsia="ru-RU"/>
              </w:rPr>
              <w:lastRenderedPageBreak/>
              <w:t>организатор ОБЖ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Корректировка планов воспитательной работы классных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Распространение памяток и буклетов «Правила безопасности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rPr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Викторина на тему: «Усвоил ли ты правила безопасного поведения на воде и на льду?»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рисунков и плакатов «Не зная броду, не суйся в воду!»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ИЗО и искусства</w:t>
            </w:r>
          </w:p>
        </w:tc>
      </w:tr>
      <w:tr w:rsidR="00961421" w:rsidRPr="00961421" w:rsidTr="000E319E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Просмотр видеофильмов «Безопасность на воде»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Обучающая игра «Лед опасен»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rPr>
          <w:trHeight w:val="60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Тематические беседы: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«Не шути с водой – она не для шуток создана!»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rPr>
          <w:trHeight w:val="21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«Осторожно: тонкий лед!»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rPr>
          <w:trHeight w:val="22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«Меры безопасности на льду весной»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rPr>
          <w:trHeight w:val="50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«Предупреждение несчастных случаев на воде летом»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rPr>
          <w:trHeight w:val="502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инструктажей по мерам комплексной безопасности с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21" w:rsidRPr="00961421" w:rsidRDefault="00961421" w:rsidP="00961421">
            <w:pPr>
              <w:spacing w:after="240"/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Обновление, дополнение тематического информационного стенда, размещение информации на школьном сайте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961421" w:rsidRPr="00961421" w:rsidTr="000E319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</w:tr>
      <w:tr w:rsidR="00961421" w:rsidRPr="00961421" w:rsidTr="000E319E">
        <w:trPr>
          <w:trHeight w:val="11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Разъяснительная работа с родителями (законными представителями) по правилам безопасного поведения на водоёмах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родители 1-11 классов</w:t>
            </w:r>
          </w:p>
        </w:tc>
      </w:tr>
      <w:tr w:rsidR="00961421" w:rsidRPr="00961421" w:rsidTr="000E319E">
        <w:trPr>
          <w:trHeight w:val="11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инструктажей по мерам комплексной безопасности с родителями (законными представителями)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21" w:rsidRPr="00961421" w:rsidRDefault="00961421" w:rsidP="00961421">
            <w:pPr>
              <w:spacing w:after="240"/>
              <w:ind w:left="6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План мероприятий по профилактике проявлений терроризма и экстремизма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2"/>
        <w:gridCol w:w="1281"/>
        <w:gridCol w:w="1979"/>
      </w:tblGrid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и проведение мероприятий, посвящённых Дню солидарности в борьбе с терроризмом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0</w:t>
            </w:r>
            <w:r w:rsidR="00973F2B">
              <w:rPr>
                <w:sz w:val="24"/>
                <w:szCs w:val="24"/>
                <w:lang w:eastAsia="ru-RU"/>
              </w:rPr>
              <w:t>2</w:t>
            </w:r>
            <w:r w:rsidRPr="00961421">
              <w:rPr>
                <w:sz w:val="24"/>
                <w:szCs w:val="24"/>
                <w:lang w:eastAsia="ru-RU"/>
              </w:rPr>
              <w:t>.09.</w:t>
            </w:r>
          </w:p>
          <w:p w:rsidR="00961421" w:rsidRPr="00961421" w:rsidRDefault="000B11E0" w:rsidP="00973F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F52F6A">
              <w:rPr>
                <w:sz w:val="24"/>
                <w:szCs w:val="24"/>
                <w:lang w:eastAsia="ru-RU"/>
              </w:rPr>
              <w:t>3</w:t>
            </w:r>
            <w:r w:rsidR="00961421" w:rsidRPr="00961421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и проведение соревнований «Школа безопасности»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Распространение листовок «Противодействие терроризму. Ликвидация последствий террористических актов»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тематической недели по профилактике   терроризма   и экстремизма, посвященной Международному дню толерантности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Проведение социально-психологического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исследования «Причины зарождения экстремистских проявлений в подростковом возрасте»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Ноябрь-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педагог-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961421" w:rsidRPr="00961421" w:rsidTr="000E319E">
        <w:trPr>
          <w:trHeight w:val="70"/>
        </w:trPr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Проведение единого Урока Права 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руководитель МО обществоведческих дисциплин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Конкурс рисунков и плакатов на тему: «Молодежь - ЗА культуру мира, ПРОТИВ терроризма и экстремизма»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ИЗО и искусства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конкурса творческих работ учащихся по теме «Учимся жить в многоликом мире»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акции "Скажи экстремизму и терроризму - НЕТ!"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инструктажей о мерах комплексной безопасности с обучающимися и их родителями (законными представителями)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Подготовка и проведение выставок по темам: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«Уроки истории России - путь к толерантности», «Мир без насилия», «Литература и искусство народов России»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Издание выпуска школьной газеты с включением рубрик "Мир без насилия», "Осторожность не бывает лишней"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Родительские собрания «Формирование толерантного поведения в семье», «Чему должны научить детей родители в случаях возникновения опасных ситуациях»</w:t>
            </w:r>
            <w:r w:rsidRPr="00961421">
              <w:rPr>
                <w:sz w:val="26"/>
                <w:szCs w:val="26"/>
                <w:lang w:eastAsia="ru-RU"/>
              </w:rPr>
              <w:t xml:space="preserve"> </w:t>
            </w:r>
            <w:r w:rsidRPr="00961421">
              <w:rPr>
                <w:sz w:val="24"/>
                <w:szCs w:val="24"/>
                <w:lang w:eastAsia="ru-RU"/>
              </w:rPr>
              <w:t>«О недопущении противозаконных действий (хулиганство, вандализм) и предусмотренной административной ответственности», «Об ответственности за участие в несанкционированных массовых акциях протеста»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961421" w:rsidRPr="00961421" w:rsidRDefault="00961421" w:rsidP="00961421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Проведение тематических классных часов: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«Давайте дружить народами»,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- «Возьмемся за руки, друзья»,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- «Нам надо лучше знать друг друга», 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- «Приемы эффективного общения»,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«Все мы разные, но все мы заслуживаем счастья»,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 - «Профилактика и разрешение конфликтов»,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«Богатое многообразие мировых культур»,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«Семейные тайны».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и проведение встреч с представителями правоохранительных органов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учений по эвакуации при пожаре и других чрезвычайных ситуациях;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- показательных учений по правилам поведения при проявлениях терроризма и других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криминальных действий;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при возникновении криминальных ситуаций и при проведении массовых мероприятий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961421" w:rsidRPr="00961421" w:rsidTr="000E319E">
        <w:tc>
          <w:tcPr>
            <w:tcW w:w="675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562" w:type="dxa"/>
            <w:shd w:val="clear" w:color="auto" w:fill="auto"/>
          </w:tcPr>
          <w:p w:rsidR="00961421" w:rsidRPr="00961421" w:rsidRDefault="00961421" w:rsidP="0096142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Размещение информации на официальном сайте образовательного учреждения о реализации плана мероприятий по профилактике терроризма и экстремизма.</w:t>
            </w:r>
          </w:p>
        </w:tc>
        <w:tc>
          <w:tcPr>
            <w:tcW w:w="1281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</w:tbl>
    <w:p w:rsidR="00961421" w:rsidRPr="00961421" w:rsidRDefault="00961421" w:rsidP="00961421">
      <w:pPr>
        <w:tabs>
          <w:tab w:val="center" w:pos="4747"/>
        </w:tabs>
        <w:rPr>
          <w:sz w:val="24"/>
          <w:szCs w:val="24"/>
          <w:lang w:eastAsia="ru-RU"/>
        </w:rPr>
        <w:sectPr w:rsidR="00961421" w:rsidRPr="00961421" w:rsidSect="000E319E">
          <w:pgSz w:w="11906" w:h="16838"/>
          <w:pgMar w:top="709" w:right="851" w:bottom="709" w:left="1560" w:header="709" w:footer="709" w:gutter="0"/>
          <w:cols w:space="708"/>
          <w:docGrid w:linePitch="360"/>
        </w:sectPr>
      </w:pPr>
    </w:p>
    <w:p w:rsidR="00961421" w:rsidRPr="00961421" w:rsidRDefault="00961421" w:rsidP="00957B0A">
      <w:pPr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lastRenderedPageBreak/>
        <w:t>План работы по профилактике детского дорожно-транспортного травматизма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560"/>
        <w:gridCol w:w="2126"/>
      </w:tblGrid>
      <w:tr w:rsidR="00961421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Наименование 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1421" w:rsidRPr="00961421" w:rsidTr="002400B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val="en-US" w:eastAsia="ru-RU"/>
              </w:rPr>
              <w:t>I</w:t>
            </w:r>
            <w:r w:rsidRPr="00961421">
              <w:rPr>
                <w:sz w:val="24"/>
                <w:szCs w:val="24"/>
                <w:lang w:eastAsia="ru-RU"/>
              </w:rPr>
              <w:t>. Методическая работа</w:t>
            </w:r>
          </w:p>
        </w:tc>
      </w:tr>
      <w:tr w:rsidR="000B11E0" w:rsidRPr="00961421" w:rsidTr="000B11E0">
        <w:trPr>
          <w:trHeight w:val="8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0B11E0">
        <w:trPr>
          <w:trHeight w:val="8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Заседание МО классных руководителей по теме: «Инновационные формы работы по профилактике ДДТТ»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0B11E0">
        <w:trPr>
          <w:trHeight w:val="7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Оформление наглядной агитации по 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0" w:rsidRPr="00961421" w:rsidRDefault="000B11E0" w:rsidP="000B11E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0B11E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Обновление Паспорта дорожной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  <w:lang w:eastAsia="ru-RU"/>
              </w:rPr>
            </w:pPr>
          </w:p>
        </w:tc>
      </w:tr>
      <w:tr w:rsidR="000B11E0" w:rsidRPr="00961421" w:rsidTr="002400BB">
        <w:trPr>
          <w:trHeight w:val="29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val="en-US" w:eastAsia="ru-RU"/>
              </w:rPr>
              <w:t>II</w:t>
            </w:r>
            <w:r w:rsidRPr="00961421">
              <w:rPr>
                <w:sz w:val="24"/>
                <w:szCs w:val="24"/>
                <w:lang w:eastAsia="ru-RU"/>
              </w:rPr>
              <w:t>. Работа с родителями</w:t>
            </w:r>
          </w:p>
        </w:tc>
      </w:tr>
      <w:tr w:rsidR="000B11E0" w:rsidRPr="00961421" w:rsidTr="002400BB">
        <w:trPr>
          <w:trHeight w:val="8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Общешкольное родительское собрание «Причины ДТП с участием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rPr>
          <w:trHeight w:val="9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родительские собрания по вопросам обеспечения безопасности жизни и здоровья детей и подростков, профилактики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полугодие</w:t>
            </w:r>
          </w:p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B11E0" w:rsidRPr="00961421" w:rsidTr="002400BB">
        <w:trPr>
          <w:trHeight w:val="2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Родительский лекторий:</w:t>
            </w:r>
          </w:p>
          <w:p w:rsidR="000B11E0" w:rsidRPr="00961421" w:rsidRDefault="000B11E0" w:rsidP="000B11E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- «Как влияет на безопасность детей поведение родителей на дороге».</w:t>
            </w:r>
          </w:p>
          <w:p w:rsidR="000B11E0" w:rsidRPr="00961421" w:rsidRDefault="000B11E0" w:rsidP="000B11E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0B11E0" w:rsidRPr="00961421" w:rsidRDefault="000B11E0" w:rsidP="000B11E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 «Улица-подросток».</w:t>
            </w:r>
          </w:p>
          <w:p w:rsidR="000B11E0" w:rsidRPr="00961421" w:rsidRDefault="000B11E0" w:rsidP="000B11E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- «Родителям о безопасности дорожного движения».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rPr>
          <w:trHeight w:val="5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961421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Консультации для родителей «Предупреждение ДТП во время каникул»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val="en-US" w:eastAsia="ru-RU"/>
              </w:rPr>
              <w:t>III</w:t>
            </w:r>
            <w:r w:rsidRPr="00961421">
              <w:rPr>
                <w:sz w:val="24"/>
                <w:szCs w:val="24"/>
                <w:lang w:eastAsia="ru-RU"/>
              </w:rPr>
              <w:t>. Работа с учащимися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u w:val="single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«Подарок первокласснику» (вручение первоклассникам на торжественной линейке 1 сентября световозвращающих элементов)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973F2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01.09.202</w:t>
            </w:r>
            <w:r w:rsidR="00F52F6A">
              <w:rPr>
                <w:sz w:val="24"/>
                <w:szCs w:val="24"/>
                <w:lang w:eastAsia="ru-RU"/>
              </w:rPr>
              <w:t>3</w:t>
            </w:r>
            <w:r w:rsidRPr="00961421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9 классов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973F2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01.09.202</w:t>
            </w:r>
            <w:r w:rsidR="00F52F6A">
              <w:rPr>
                <w:sz w:val="24"/>
                <w:szCs w:val="24"/>
                <w:lang w:eastAsia="ru-RU"/>
              </w:rPr>
              <w:t>3</w:t>
            </w:r>
            <w:r w:rsidRPr="00961421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Посвящение первоклассников в пешеходы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старшая вожатая, Антонова А.В., педагог-организатор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pacing w:val="-2"/>
                <w:sz w:val="24"/>
                <w:szCs w:val="24"/>
                <w:lang w:eastAsia="ru-RU"/>
              </w:rPr>
              <w:t>Конкурс листовок «Памятка школьнику: безопасная жизнь в твоих руках» (7-8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righ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Декада безопасности дорожного движения: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righ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Конкурс загадок «Знаки на дорогах нам в пути </w:t>
            </w:r>
            <w:r w:rsidRPr="00961421">
              <w:rPr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помогут» (1-7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старшая вожатая, </w:t>
            </w:r>
            <w:r w:rsidRPr="00961421">
              <w:rPr>
                <w:sz w:val="24"/>
                <w:szCs w:val="24"/>
                <w:lang w:eastAsia="ru-RU"/>
              </w:rPr>
              <w:lastRenderedPageBreak/>
              <w:t>Антонова А.В., педагог-организатор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Конкурс рисунков «Зима. Дорога. Опасность» (</w:t>
            </w:r>
            <w:r w:rsidRPr="00961421">
              <w:rPr>
                <w:rFonts w:eastAsia="Calibri"/>
                <w:sz w:val="24"/>
                <w:szCs w:val="24"/>
                <w:lang w:eastAsia="en-US"/>
              </w:rPr>
              <w:t>1-4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right="60"/>
              <w:rPr>
                <w:sz w:val="24"/>
                <w:szCs w:val="24"/>
                <w:lang w:eastAsia="ru-RU"/>
              </w:rPr>
            </w:pPr>
            <w:r w:rsidRPr="00961421">
              <w:rPr>
                <w:rFonts w:eastAsia="Calibri"/>
                <w:sz w:val="24"/>
                <w:szCs w:val="24"/>
                <w:lang w:eastAsia="en-US"/>
              </w:rPr>
              <w:t>руководитель МО начальных классов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pacing w:val="-2"/>
                <w:sz w:val="24"/>
                <w:szCs w:val="24"/>
                <w:lang w:eastAsia="ru-RU"/>
              </w:rPr>
              <w:t>Конкурс презентаций «Безопасная дорога» (9-11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righ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shd w:val="clear" w:color="auto" w:fill="FFFFFF"/>
              <w:spacing w:before="30"/>
              <w:ind w:left="60"/>
              <w:jc w:val="both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Конкурс плакатов </w:t>
            </w:r>
            <w:r w:rsidRPr="00961421">
              <w:rPr>
                <w:bCs/>
                <w:color w:val="000000"/>
                <w:sz w:val="24"/>
                <w:szCs w:val="24"/>
                <w:lang w:eastAsia="ru-RU"/>
              </w:rPr>
              <w:t>«Добрая дорога детства – твоя дорога!</w:t>
            </w:r>
            <w:r w:rsidRPr="00961421">
              <w:rPr>
                <w:sz w:val="24"/>
                <w:szCs w:val="24"/>
                <w:lang w:eastAsia="ru-RU"/>
              </w:rPr>
              <w:t>» (5-8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0B11E0" w:rsidRPr="00961421" w:rsidTr="002400BB">
        <w:trPr>
          <w:trHeight w:val="9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Декада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421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rPr>
          <w:trHeight w:val="2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shd w:val="clear" w:color="auto" w:fill="FFFFFF"/>
              <w:tabs>
                <w:tab w:val="left" w:pos="0"/>
                <w:tab w:val="left" w:pos="426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961421">
              <w:rPr>
                <w:color w:val="000000"/>
                <w:spacing w:val="-1"/>
                <w:sz w:val="24"/>
                <w:szCs w:val="24"/>
                <w:lang w:eastAsia="ru-RU"/>
              </w:rPr>
              <w:t>Конкурс творческих работ «Памятка водителям» (5-11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421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</w:rPr>
            </w:pPr>
            <w:r w:rsidRPr="00961421">
              <w:rPr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</w:tc>
      </w:tr>
      <w:tr w:rsidR="000B11E0" w:rsidRPr="00961421" w:rsidTr="002400BB">
        <w:trPr>
          <w:trHeight w:val="8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тематических классных часов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421">
              <w:rPr>
                <w:rFonts w:eastAsia="Calibr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Встреча с сотрудниками ГИБДД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val="en-US" w:eastAsia="ru-RU"/>
              </w:rPr>
              <w:t>IV</w:t>
            </w:r>
            <w:r w:rsidRPr="00961421">
              <w:rPr>
                <w:sz w:val="24"/>
                <w:szCs w:val="24"/>
                <w:lang w:eastAsia="ru-RU"/>
              </w:rPr>
              <w:t>. Материально-техническое и кадровое обеспечение.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Назначение ответственного за работу по профилактике детского дорожно-транспортного травматизма.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</w:rPr>
            </w:pPr>
            <w:r w:rsidRPr="00961421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Баронина Л.А., директор школы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Обновление уголка по БДД, детской площадки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b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Обновление информации на сайте образовательного учреждения в разделе «Безопасность»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val="en-US" w:eastAsia="ru-RU"/>
              </w:rPr>
              <w:t>V</w:t>
            </w:r>
            <w:r w:rsidRPr="00961421">
              <w:rPr>
                <w:sz w:val="24"/>
                <w:szCs w:val="24"/>
                <w:lang w:eastAsia="ru-RU"/>
              </w:rPr>
              <w:t>. Контрольная и аналитическая работа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взаимодействия с сотрудниками  ГИБДД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Анализ участия школьников в ДТП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Проведение мониторинга обеспеченности учащихся световозвращающими элементами.</w:t>
            </w:r>
          </w:p>
          <w:p w:rsidR="000B11E0" w:rsidRPr="00961421" w:rsidRDefault="000B11E0" w:rsidP="000B1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rPr>
          <w:trHeight w:val="164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left="6" w:right="60"/>
              <w:rPr>
                <w:rFonts w:eastAsia="Calibri"/>
                <w:sz w:val="24"/>
                <w:szCs w:val="24"/>
                <w:lang w:eastAsia="en-US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961421">
              <w:rPr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Подготовка отчетов о работе школы по 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lastRenderedPageBreak/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B11E0" w:rsidRPr="00961421" w:rsidTr="002400B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E0" w:rsidRPr="00961421" w:rsidRDefault="000B11E0" w:rsidP="000B11E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</w:tbl>
    <w:p w:rsidR="00961421" w:rsidRPr="00AE0C07" w:rsidRDefault="00961421" w:rsidP="00957B0A">
      <w:pPr>
        <w:numPr>
          <w:ilvl w:val="0"/>
          <w:numId w:val="7"/>
        </w:numPr>
        <w:rPr>
          <w:b/>
          <w:color w:val="000000" w:themeColor="text1"/>
          <w:sz w:val="24"/>
          <w:szCs w:val="24"/>
          <w:lang w:eastAsia="ru-RU"/>
        </w:rPr>
      </w:pPr>
      <w:r w:rsidRPr="00AE0C07">
        <w:rPr>
          <w:b/>
          <w:color w:val="000000" w:themeColor="text1"/>
          <w:sz w:val="24"/>
          <w:szCs w:val="24"/>
          <w:lang w:eastAsia="ru-RU"/>
        </w:rPr>
        <w:t>Календарь значимых воспитательных мероприятий</w:t>
      </w:r>
    </w:p>
    <w:tbl>
      <w:tblPr>
        <w:tblW w:w="9221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801"/>
      </w:tblGrid>
      <w:tr w:rsidR="00217220" w:rsidRPr="00AE0C07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217220" w:rsidRPr="00AE0C07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День окончания Второй мировой войны, День солидарности в борьбе с терроризмом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Дни финансовой грамотности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500-летие возведения Тульского кремля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217220" w:rsidRPr="00AE0C07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AE0C07" w:rsidRDefault="00584DBC" w:rsidP="00961421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217220" w:rsidRPr="00AE0C07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AE0C07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AE0C07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День защиты животных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AE0C07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AE0C07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День отца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</w:tr>
      <w:tr w:rsidR="00217220" w:rsidRPr="00AE0C07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AE0C07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E0C07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584DBC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584DBC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информатики в России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Всероссийская акция "Час кода". Тематический урок информатики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Героев Отечества: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1 августа - День памяти российских воинов, погибших в Первой мировой войне 1914-1918 годов;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23 августа - День разгрома советскими войсками немецко-фашистских войск в Курской битве (1943 год);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8 сентября - День Бородинского сражения в русской армии под командованием М.И. Кутузова с французской армией (1812 год);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5 декабря - День начала контрнаступления советских войск против немецко-фашистских войск в битве под Москвой (1941 год);</w:t>
            </w:r>
          </w:p>
          <w:p w:rsidR="00FA11AB" w:rsidRPr="00172D16" w:rsidRDefault="00584DBC" w:rsidP="00FA11AB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9 декабря - День Героев Отечества;</w:t>
            </w:r>
          </w:p>
          <w:p w:rsidR="00FA11AB" w:rsidRPr="00172D16" w:rsidRDefault="00FA11AB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10 декабря: День прав человека; </w:t>
            </w:r>
          </w:p>
          <w:p w:rsidR="00FA11AB" w:rsidRPr="00172D16" w:rsidRDefault="00FA11AB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12 декабря: День Конституции Российской Федерации; 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24 декабря - День взятия турецкой крепости Исмаил русскими войсками под командованием А.В.Суворова (1790 год);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27 января - День полного освобождения Ленинграда от фашистской блокады (1944 год);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 февраля - День разгрома советскими войсками немецко-фашистских войск в Сталинградской битве (1943 год);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15 февраля - День памяти о россиянах, исполнявших служебный долг за пределами Отечества;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23 февраля - День защитника Отечества</w:t>
            </w:r>
          </w:p>
          <w:p w:rsidR="00FA11AB" w:rsidRPr="00172D16" w:rsidRDefault="00FA11AB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27 декабря: День спасателя.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4DBC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1 января: Новый год; </w:t>
            </w:r>
          </w:p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7 января: Рождество Христово;</w:t>
            </w:r>
          </w:p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25 января: «Татьянин день» (праздник студентов);</w:t>
            </w:r>
          </w:p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27 января: День снятия блокады Ленинграда.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647C4C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российской науки</w:t>
            </w:r>
          </w:p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2 февраля: День воинской славы России; </w:t>
            </w:r>
          </w:p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8 февраля: День русской науки;</w:t>
            </w:r>
          </w:p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21 февраля: Международный день родного языка; </w:t>
            </w:r>
          </w:p>
          <w:p w:rsidR="00647C4C" w:rsidRPr="00172D16" w:rsidRDefault="00647C4C" w:rsidP="00647C4C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23 февраля: День защитника Отечества.</w:t>
            </w:r>
          </w:p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7C4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C4C" w:rsidRPr="00172D16" w:rsidRDefault="00647C4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7C4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C4C" w:rsidRPr="00172D16" w:rsidRDefault="00647C4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7C4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C4C" w:rsidRPr="00172D16" w:rsidRDefault="00647C4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4DBC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584DBC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космонавтики. Гагаринский урок "Космос - это мы"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584DBC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C4C" w:rsidRPr="00172D16" w:rsidRDefault="00647C4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1 мая: Праздник Весны и Труда;</w:t>
            </w:r>
          </w:p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</w:t>
            </w:r>
          </w:p>
        </w:tc>
      </w:tr>
      <w:tr w:rsidR="00584DBC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DBC" w:rsidRPr="00172D16" w:rsidRDefault="00584DBC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172D16" w:rsidRPr="00961421" w:rsidTr="00172D16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172D16" w:rsidRDefault="00172D16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172D16" w:rsidRDefault="00172D16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172D16" w:rsidRPr="00172D16" w:rsidRDefault="00172D16" w:rsidP="00172D16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5 июня: День эколога; </w:t>
            </w:r>
          </w:p>
          <w:p w:rsidR="00172D16" w:rsidRPr="00172D16" w:rsidRDefault="00172D16" w:rsidP="00172D16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6 июня: Пушкинский день России; </w:t>
            </w:r>
          </w:p>
          <w:p w:rsidR="00172D16" w:rsidRPr="00172D16" w:rsidRDefault="00172D16" w:rsidP="00172D16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12 июня: День России; </w:t>
            </w:r>
          </w:p>
          <w:p w:rsidR="00172D16" w:rsidRPr="00172D16" w:rsidRDefault="00172D16" w:rsidP="00172D16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 xml:space="preserve">22 июня: День памяти и скорби; </w:t>
            </w:r>
          </w:p>
          <w:p w:rsidR="00172D16" w:rsidRPr="00172D16" w:rsidRDefault="00172D16" w:rsidP="00FF76AA">
            <w:pPr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72D16">
              <w:rPr>
                <w:color w:val="000000" w:themeColor="text1"/>
                <w:sz w:val="24"/>
                <w:szCs w:val="24"/>
                <w:lang w:eastAsia="ru-RU"/>
              </w:rPr>
              <w:t>27 июня: День молодёжи.</w:t>
            </w:r>
          </w:p>
        </w:tc>
      </w:tr>
      <w:tr w:rsidR="00172D16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961421" w:rsidRDefault="00172D16" w:rsidP="00FF76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973F2B" w:rsidRDefault="00172D16" w:rsidP="00FF76AA">
            <w:pPr>
              <w:textAlignment w:val="baseline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72D16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961421" w:rsidRDefault="00172D16" w:rsidP="00FF76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973F2B" w:rsidRDefault="00172D16" w:rsidP="00FF76AA">
            <w:pPr>
              <w:textAlignment w:val="baseline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72D16" w:rsidRPr="00961421" w:rsidTr="00172D16"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961421" w:rsidRDefault="00172D16" w:rsidP="00FF76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D16" w:rsidRPr="00973F2B" w:rsidRDefault="00172D16" w:rsidP="00FF76AA">
            <w:pPr>
              <w:textAlignment w:val="baseline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61421" w:rsidRPr="00961421" w:rsidRDefault="00961421" w:rsidP="00957B0A">
      <w:pPr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961421">
        <w:rPr>
          <w:b/>
          <w:sz w:val="24"/>
          <w:szCs w:val="24"/>
          <w:lang w:eastAsia="ru-RU"/>
        </w:rPr>
        <w:t>Тематические классные часы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533"/>
        <w:gridCol w:w="1697"/>
      </w:tblGrid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Тематика классных часов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электробезопасности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rPr>
          <w:trHeight w:val="617"/>
        </w:trPr>
        <w:tc>
          <w:tcPr>
            <w:tcW w:w="1984" w:type="dxa"/>
            <w:vMerge w:val="restart"/>
            <w:shd w:val="clear" w:color="auto" w:fill="auto"/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принятию дополнительных мер по снижению табакокурения: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1-4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«Мое здоровье в моих руках» 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5-8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«Курить - здоровью вредить»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9-11 классы</w:t>
            </w:r>
          </w:p>
        </w:tc>
      </w:tr>
      <w:tr w:rsidR="00961421" w:rsidRPr="00961421" w:rsidTr="00DD27BC">
        <w:tc>
          <w:tcPr>
            <w:tcW w:w="1984" w:type="dxa"/>
            <w:vMerge w:val="restart"/>
            <w:shd w:val="clear" w:color="auto" w:fill="auto"/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По </w:t>
            </w:r>
            <w:r w:rsidRPr="00961421">
              <w:rPr>
                <w:bCs/>
                <w:sz w:val="24"/>
                <w:szCs w:val="24"/>
                <w:lang w:eastAsia="ru-RU"/>
              </w:rPr>
              <w:t xml:space="preserve">формированию навыков здорового образа жизни и </w:t>
            </w:r>
            <w:r w:rsidRPr="00961421">
              <w:rPr>
                <w:sz w:val="24"/>
                <w:szCs w:val="24"/>
                <w:lang w:eastAsia="ru-RU"/>
              </w:rPr>
              <w:t>профилактике негативных проявлений среди подростков (в рамках месячника «СПИД-трагедия человечества»):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«Что такое «хорошо» и что такое «плохо»!»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1-4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«Право на будущее!»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5-8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«Цена одной ошибки - жизнь!»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9-11 классы</w:t>
            </w:r>
          </w:p>
        </w:tc>
      </w:tr>
      <w:tr w:rsidR="00961421" w:rsidRPr="00961421" w:rsidTr="00DD27BC">
        <w:tc>
          <w:tcPr>
            <w:tcW w:w="1984" w:type="dxa"/>
            <w:vMerge w:val="restart"/>
            <w:shd w:val="clear" w:color="auto" w:fill="auto"/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Коррупция: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7-11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Что такое коррупция?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7-8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Поговорим о коррупции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В чём опасность коррупции?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Коррупция как проблема национальной безопасности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961421" w:rsidRPr="00961421" w:rsidTr="00DD27BC">
        <w:tc>
          <w:tcPr>
            <w:tcW w:w="1984" w:type="dxa"/>
            <w:vMerge w:val="restart"/>
            <w:shd w:val="clear" w:color="auto" w:fill="auto"/>
          </w:tcPr>
          <w:p w:rsidR="00961421" w:rsidRPr="00961421" w:rsidRDefault="000B11E0" w:rsidP="009614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Коррупция: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7-11 классы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История борьбы с коррупцией в России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7-8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Коррупция как паразитирующий спутник Цивилизации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Коррупция – вирус экономики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61421" w:rsidRPr="00961421" w:rsidTr="00DD27BC">
        <w:tc>
          <w:tcPr>
            <w:tcW w:w="1984" w:type="dxa"/>
            <w:vMerge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Коррупция и нравственность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61421" w:rsidRPr="00961421" w:rsidRDefault="00961421" w:rsidP="00961421">
            <w:pPr>
              <w:jc w:val="center"/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противопожарной безопасности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По мерам безопасности на водных объектах 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профилактике ДДТТ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профилактике проявлений терроризма и экстремизма: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«Давайте дружить народами»,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«Возьмемся за руки, друзья»,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«Нам надо лучше знать друг друга», 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«Приемы эффективного общения»,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 xml:space="preserve">«Профилактика и разрешение конфликтов», 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«Семейные тайны» и т.д.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профилактике употребления ПАВ: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«О вреде курения»,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«Урок интернет-безопасности».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«Будьте на страже своего здоровья»</w:t>
            </w:r>
          </w:p>
          <w:p w:rsidR="00961421" w:rsidRPr="00961421" w:rsidRDefault="00961421" w:rsidP="00961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421">
              <w:rPr>
                <w:color w:val="000000"/>
                <w:sz w:val="24"/>
                <w:szCs w:val="24"/>
                <w:lang w:eastAsia="ru-RU"/>
              </w:rPr>
              <w:t>«Дружная семья- здоровая семья»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«Человек и закон», «Подросток и закон», «Основы православной морали и нравственности», «Наркотики – не твой стиль», «Мы выбираем здоровье!», «Жизнь – это здорово!», «Я выбираю ЗОЖ» и т.д.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профилактике суицидального поведения: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«Человек свободного общества»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«Учимся строить отношения»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«Мое здоровье»</w:t>
            </w:r>
          </w:p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«Преступление и наказание» и т.д.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профилактике самовольных уходов несовершеннолетних из дома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1-11 классы</w:t>
            </w:r>
          </w:p>
        </w:tc>
      </w:tr>
      <w:tr w:rsidR="00961421" w:rsidRPr="00961421" w:rsidTr="00DD27BC">
        <w:tc>
          <w:tcPr>
            <w:tcW w:w="1984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33" w:type="dxa"/>
            <w:shd w:val="clear" w:color="auto" w:fill="auto"/>
          </w:tcPr>
          <w:p w:rsidR="00961421" w:rsidRPr="00961421" w:rsidRDefault="00961421" w:rsidP="00961421">
            <w:p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По пропаганде здорового питания</w:t>
            </w:r>
          </w:p>
        </w:tc>
        <w:tc>
          <w:tcPr>
            <w:tcW w:w="1697" w:type="dxa"/>
            <w:shd w:val="clear" w:color="auto" w:fill="auto"/>
          </w:tcPr>
          <w:p w:rsidR="00961421" w:rsidRPr="00961421" w:rsidRDefault="00961421" w:rsidP="00957B0A">
            <w:pPr>
              <w:numPr>
                <w:ilvl w:val="1"/>
                <w:numId w:val="8"/>
              </w:numPr>
              <w:rPr>
                <w:sz w:val="24"/>
                <w:szCs w:val="24"/>
                <w:lang w:eastAsia="ru-RU"/>
              </w:rPr>
            </w:pPr>
            <w:r w:rsidRPr="00961421">
              <w:rPr>
                <w:sz w:val="24"/>
                <w:szCs w:val="24"/>
                <w:lang w:eastAsia="ru-RU"/>
              </w:rPr>
              <w:t>классы</w:t>
            </w:r>
          </w:p>
        </w:tc>
      </w:tr>
    </w:tbl>
    <w:p w:rsidR="00961421" w:rsidRPr="00E174E1" w:rsidRDefault="00961421" w:rsidP="00961421">
      <w:pPr>
        <w:pStyle w:val="Style9"/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FF0000"/>
          <w:sz w:val="26"/>
          <w:szCs w:val="26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</w:p>
    <w:p w:rsidR="00AD76D2" w:rsidRPr="00AD76D2" w:rsidRDefault="00AD76D2" w:rsidP="00AD76D2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D76D2">
        <w:rPr>
          <w:rFonts w:eastAsia="Calibri"/>
          <w:b/>
          <w:lang w:eastAsia="en-US"/>
        </w:rPr>
        <w:br/>
      </w:r>
      <w:r w:rsidRPr="00AD76D2">
        <w:rPr>
          <w:rFonts w:eastAsia="Calibri"/>
          <w:b/>
          <w:lang w:eastAsia="en-US"/>
        </w:rPr>
        <w:br/>
      </w:r>
      <w:r>
        <w:rPr>
          <w:rFonts w:eastAsia="Calibri"/>
          <w:b/>
          <w:lang w:eastAsia="en-US"/>
        </w:rPr>
        <w:lastRenderedPageBreak/>
        <w:t xml:space="preserve"> </w:t>
      </w:r>
      <w:r w:rsidRPr="00AD76D2">
        <w:rPr>
          <w:rFonts w:eastAsia="Calibri"/>
          <w:b/>
          <w:lang w:eastAsia="en-US"/>
        </w:rPr>
        <w:t>КАЛЕНДАРНЫЙ ПЛА</w:t>
      </w:r>
      <w:r w:rsidR="00F52F6A">
        <w:rPr>
          <w:rFonts w:eastAsia="Calibri"/>
          <w:b/>
          <w:lang w:eastAsia="en-US"/>
        </w:rPr>
        <w:t xml:space="preserve">Н ВОСПИТАТЕЛЬНОЙ РАБОТЫ </w:t>
      </w:r>
      <w:r w:rsidR="00F52F6A">
        <w:rPr>
          <w:rFonts w:eastAsia="Calibri"/>
          <w:b/>
          <w:lang w:eastAsia="en-US"/>
        </w:rPr>
        <w:br/>
        <w:t>НА 2023-2024</w:t>
      </w:r>
      <w:r w:rsidRPr="00AD76D2">
        <w:rPr>
          <w:rFonts w:eastAsia="Calibri"/>
          <w:b/>
          <w:lang w:eastAsia="en-US"/>
        </w:rPr>
        <w:t xml:space="preserve"> УЧЕБНЫЙ ГОД </w:t>
      </w:r>
      <w:r w:rsidRPr="00AD76D2">
        <w:rPr>
          <w:rFonts w:eastAsia="Calibri"/>
          <w:b/>
          <w:lang w:eastAsia="en-US"/>
        </w:rPr>
        <w:br/>
      </w:r>
    </w:p>
    <w:tbl>
      <w:tblPr>
        <w:tblStyle w:val="17"/>
        <w:tblW w:w="10348" w:type="dxa"/>
        <w:tblInd w:w="-714" w:type="dxa"/>
        <w:tblLook w:val="04A0" w:firstRow="1" w:lastRow="0" w:firstColumn="1" w:lastColumn="0" w:noHBand="0" w:noVBand="1"/>
      </w:tblPr>
      <w:tblGrid>
        <w:gridCol w:w="662"/>
        <w:gridCol w:w="4299"/>
        <w:gridCol w:w="1381"/>
        <w:gridCol w:w="2305"/>
        <w:gridCol w:w="255"/>
        <w:gridCol w:w="1446"/>
      </w:tblGrid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3.1. Модуль Ключевые общешкольные дела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Сентябрь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безопасности детей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знаний «Здравствуй, школа!» - праздник первого звонка (1 – 11 кл)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01.09.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Зам. директора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солидарности в борьбе с терроризмом» с демонстрацией презентаций и видеофильмов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03.09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Мероприятия, посвященные Дню города</w:t>
            </w:r>
          </w:p>
        </w:tc>
        <w:tc>
          <w:tcPr>
            <w:tcW w:w="1381" w:type="dxa"/>
          </w:tcPr>
          <w:p w:rsidR="00AD76D2" w:rsidRPr="00AD76D2" w:rsidRDefault="00AD76D2" w:rsidP="00DE45B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</w:t>
            </w:r>
            <w:r w:rsidR="00DE45B6">
              <w:rPr>
                <w:rFonts w:eastAsia="Calibri"/>
                <w:lang w:eastAsia="en-US"/>
              </w:rPr>
              <w:t>2</w:t>
            </w:r>
            <w:r w:rsidRPr="00AD76D2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Тематические классные часы по ПДД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Организация горячего питания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Разговор о правильном питании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bCs/>
                <w:lang w:eastAsia="en-US"/>
              </w:rPr>
              <w:t>О профилактических мероприятиях в условиях новой коронавирусной инфекции (COVID-19)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bCs/>
                <w:lang w:eastAsia="en-US"/>
              </w:rPr>
            </w:pPr>
            <w:r w:rsidRPr="00AD76D2">
              <w:rPr>
                <w:lang w:eastAsia="en-US"/>
              </w:rPr>
              <w:t>Еженедельная церемония поднятия флага и исполнения гимна  РФ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Зам. Директора, советник по воспитанию, ученики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Октябрь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антитеррористической и противопожарной безопасности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 «День учителя» </w:t>
            </w:r>
            <w:r w:rsidRPr="00AD76D2">
              <w:rPr>
                <w:rFonts w:eastAsia="Calibri"/>
                <w:lang w:eastAsia="en-US"/>
              </w:rPr>
              <w:br/>
              <w:t>Классные концерты, посвящённые Дню учителя! Поздравление учителей-</w:t>
            </w:r>
            <w:r w:rsidRPr="00AD76D2">
              <w:rPr>
                <w:rFonts w:eastAsia="Calibri"/>
                <w:lang w:eastAsia="en-US"/>
              </w:rPr>
              <w:br/>
              <w:t>ветеранов педагогического труда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До 05.10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ru-RU"/>
              </w:rPr>
              <w:t>День самоуправления «С любовью к Вам, учителя!»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пожилых людей:</w:t>
            </w:r>
          </w:p>
          <w:p w:rsidR="00AD76D2" w:rsidRPr="00AD76D2" w:rsidRDefault="00AD76D2" w:rsidP="00AD76D2">
            <w:pPr>
              <w:numPr>
                <w:ilvl w:val="0"/>
                <w:numId w:val="36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Акция «Милосердие» (посещение ветеранов войны, учителей-ветеранов и т.д.)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Операция «Поздравительная открытка»  (изготовление открыток бабушкам и дедушкам)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Классные руководители 1 – 11 к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 организатор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Учителя технологии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Экологическая акция «Посади дерево»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Ноябрь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охраны здоровья, профилактики алкоголизма, курения, наркомании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матери в России 28.11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народного единства.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Декада против жестокого обращения и суицида. Классные часы «Вся правда о суициде»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19 - 28 </w:t>
            </w:r>
            <w:r w:rsidRPr="00AD76D2">
              <w:rPr>
                <w:rFonts w:eastAsia="Calibri"/>
                <w:lang w:eastAsia="en-US"/>
              </w:rPr>
              <w:br/>
              <w:t>ноября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Декабрь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правового воспитания, профилактики правонарушений и безнадзорности несовершеннолетних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борьбы со СПИДОМ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01.12.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Международный день инвалидов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03.12.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неизвестного солдата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03.12.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Героев Отечества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09.12.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Конституции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09.12.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 «В мастерской у Деда Мороза»</w:t>
            </w:r>
          </w:p>
          <w:p w:rsidR="00AD76D2" w:rsidRPr="00AD76D2" w:rsidRDefault="00AD76D2" w:rsidP="00AD76D2">
            <w:pPr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«Новогодняя сказка»;</w:t>
            </w:r>
          </w:p>
          <w:p w:rsidR="00AD76D2" w:rsidRPr="00AD76D2" w:rsidRDefault="00AD76D2" w:rsidP="00AD76D2">
            <w:pPr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«Новогодний калейдоскоп»;</w:t>
            </w:r>
          </w:p>
          <w:p w:rsidR="00AD76D2" w:rsidRPr="00AD76D2" w:rsidRDefault="00AD76D2" w:rsidP="00AD76D2">
            <w:pPr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«Новогодний бал»;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классные часы, новогодние огоньки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Новогодние праздники в классах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Январь, февраль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профориентационной работы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Час памяти «Блокада Ленинграда»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27.01.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 xml:space="preserve">Участие в митингах, посвящённых освобождению Дню освобождения Старооскольского   округа      от      фашистских   захватчиков    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05.02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Администрация, классные руководители 8-10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Урок мужества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05.02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Выставка рисунков «Подвигу народа жить в веках»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01-05.02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Старший вожатый, классные руководители 5-8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«Мир профессий» (встречи с представителями различных профессии) (9-11кл)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руководитель музея, учителя предметники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15.02.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1-11 классов</w:t>
            </w:r>
            <w:r w:rsidRPr="00AD76D2">
              <w:rPr>
                <w:rFonts w:eastAsia="Calibri"/>
                <w:lang w:eastAsia="en-US"/>
              </w:rPr>
              <w:br/>
              <w:t>Руководитель музея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 «Поздравление ветеранов»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23.02.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Март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духовно-нравственного воспитания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«Поздравление ветеранов»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08.03.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Проведение тематических классных часов, бесед, диспутов, духовно-нравственного содержания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Фольклорно-игровая программа «Проводы Зимы»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 xml:space="preserve">Март 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Руководитель МО начальных классов, классные руководители 2-3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Конкурс чтецов «Люблю тебя, мой край родной!», посвящённый Международному дню поэзии.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 xml:space="preserve">Март 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Руководитель МО учителей русского языка и литературы, классные руководители 5-11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Апрель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природоохранной и экологической деятельности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Акция «Зеленый росток». Посадка семян цветов в классах для школьных клумб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космонавтики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12.04.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библиотекарь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Акция «Окна ПОБЕДЫ»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25.04 – 10.05.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Акция «Открытка для ветерана».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руководитель музея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Классные часы, направленные на профилактику лесных пожаров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Конкурс рисунков «Дорога к звёздам»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06.04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Рук-ль МО нач.классов, классные руководители 1-4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14.04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Педагог-организатор, классные руководители 5-7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Конкурс презентаций «Космос вчера и сегодня»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06.04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Учителя информатики, классные руководители 8-11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Май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патриотического воспитания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Всероссийская акция: «Георгиевская ленточка»</w:t>
            </w:r>
          </w:p>
        </w:tc>
        <w:tc>
          <w:tcPr>
            <w:tcW w:w="1381" w:type="dxa"/>
            <w:vMerge w:val="restart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lang w:eastAsia="ru-RU"/>
              </w:rPr>
              <w:t>В течение месяца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  <w:vMerge w:val="restart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  <w:vMerge w:val="restart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«Неделя Памяти»:</w:t>
            </w:r>
          </w:p>
          <w:p w:rsidR="00AD76D2" w:rsidRPr="00AD76D2" w:rsidRDefault="00AD76D2" w:rsidP="00AD76D2">
            <w:pPr>
              <w:tabs>
                <w:tab w:val="left" w:pos="352"/>
              </w:tabs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 Участие в митингах, посвящённых освобождению 75-летию Победы в Великой Отечественной войне</w:t>
            </w:r>
          </w:p>
          <w:p w:rsidR="00AD76D2" w:rsidRPr="00AD76D2" w:rsidRDefault="00AD76D2" w:rsidP="00AD76D2">
            <w:pPr>
              <w:tabs>
                <w:tab w:val="left" w:pos="352"/>
              </w:tabs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 Урок мужества</w:t>
            </w:r>
          </w:p>
          <w:p w:rsidR="00AD76D2" w:rsidRPr="00AD76D2" w:rsidRDefault="00AD76D2" w:rsidP="00AD76D2">
            <w:pPr>
              <w:tabs>
                <w:tab w:val="left" w:pos="352"/>
              </w:tabs>
              <w:spacing w:line="0" w:lineRule="atLeast"/>
              <w:jc w:val="both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 Фестиваль инсценированной военно-патриотической песни «Память сердца – от поколения к поколению»</w:t>
            </w:r>
          </w:p>
          <w:p w:rsidR="00AD76D2" w:rsidRPr="00AD76D2" w:rsidRDefault="00AD76D2" w:rsidP="00AD76D2">
            <w:pPr>
              <w:tabs>
                <w:tab w:val="left" w:pos="352"/>
              </w:tabs>
              <w:spacing w:line="0" w:lineRule="atLeast"/>
              <w:jc w:val="both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-Музыкально-литературная композиция «И всё о той весне…»</w:t>
            </w:r>
          </w:p>
          <w:p w:rsidR="00AD76D2" w:rsidRPr="00AD76D2" w:rsidRDefault="00AD76D2" w:rsidP="00AD76D2">
            <w:pPr>
              <w:tabs>
                <w:tab w:val="left" w:pos="352"/>
              </w:tabs>
              <w:spacing w:line="0" w:lineRule="atLeast"/>
              <w:jc w:val="both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-Живая библиотека «Помнит сердце, не забудет никогда!»</w:t>
            </w:r>
          </w:p>
          <w:p w:rsidR="00AD76D2" w:rsidRPr="00AD76D2" w:rsidRDefault="00AD76D2" w:rsidP="00AD76D2">
            <w:pPr>
              <w:tabs>
                <w:tab w:val="left" w:pos="352"/>
              </w:tabs>
              <w:spacing w:line="0" w:lineRule="atLeast"/>
              <w:jc w:val="both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-Акции «Автографы Победы», «В.Н.У.К.» (муниципальные акции)</w:t>
            </w:r>
          </w:p>
          <w:p w:rsidR="00AD76D2" w:rsidRPr="00AD76D2" w:rsidRDefault="00AD76D2" w:rsidP="00AD76D2">
            <w:pPr>
              <w:tabs>
                <w:tab w:val="left" w:pos="352"/>
              </w:tabs>
              <w:spacing w:line="0" w:lineRule="atLeast"/>
              <w:jc w:val="both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-Акция «Вахта памяти»</w:t>
            </w:r>
          </w:p>
          <w:p w:rsidR="00AD76D2" w:rsidRPr="00AD76D2" w:rsidRDefault="00AD76D2" w:rsidP="00AD76D2">
            <w:pPr>
              <w:tabs>
                <w:tab w:val="left" w:pos="352"/>
              </w:tabs>
              <w:spacing w:line="0" w:lineRule="atLeast"/>
              <w:jc w:val="both"/>
              <w:rPr>
                <w:rFonts w:eastAsia="Calibri"/>
                <w:lang w:eastAsia="ru-RU"/>
              </w:rPr>
            </w:pPr>
            <w:r w:rsidRPr="00AD76D2">
              <w:rPr>
                <w:rFonts w:eastAsia="Calibri"/>
                <w:lang w:eastAsia="ru-RU"/>
              </w:rPr>
              <w:t>-Операция «Памятник» (если дадут грант, то проект «Память»)</w:t>
            </w:r>
          </w:p>
          <w:p w:rsidR="00AD76D2" w:rsidRPr="00AD76D2" w:rsidRDefault="00AD76D2" w:rsidP="00AD76D2">
            <w:pPr>
              <w:tabs>
                <w:tab w:val="left" w:pos="352"/>
              </w:tabs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ru-RU"/>
              </w:rPr>
              <w:t>-Проект «Чтобы помнили»</w:t>
            </w:r>
          </w:p>
        </w:tc>
        <w:tc>
          <w:tcPr>
            <w:tcW w:w="1381" w:type="dxa"/>
            <w:vMerge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rPr>
          <w:trHeight w:val="2564"/>
        </w:trPr>
        <w:tc>
          <w:tcPr>
            <w:tcW w:w="662" w:type="dxa"/>
            <w:vMerge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</w:tcPr>
          <w:p w:rsidR="00AD76D2" w:rsidRPr="00AD76D2" w:rsidRDefault="00AD76D2" w:rsidP="00AD76D2">
            <w:pPr>
              <w:spacing w:line="0" w:lineRule="atLeas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381" w:type="dxa"/>
            <w:vMerge/>
          </w:tcPr>
          <w:p w:rsidR="00AD76D2" w:rsidRPr="00AD76D2" w:rsidRDefault="00AD76D2" w:rsidP="00AD76D2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8647" w:type="dxa"/>
            <w:gridSpan w:val="4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3.2. Модуль Классное руководство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Ответственные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Сентябрь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безопасности детей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Составление планов ВР, социального паспорта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Комплектование секций, объединений по интересам. Утверждение списков учащихся для занятий (с допуском </w:t>
            </w:r>
            <w:r w:rsidRPr="00AD76D2">
              <w:rPr>
                <w:rFonts w:eastAsia="Calibri"/>
                <w:lang w:eastAsia="en-US"/>
              </w:rPr>
              <w:br/>
              <w:t>медработника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До 29.09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педагоги ДО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Определение уровня воспитанности и </w:t>
            </w:r>
            <w:r w:rsidRPr="00AD76D2">
              <w:rPr>
                <w:rFonts w:eastAsia="Calibri"/>
                <w:lang w:eastAsia="en-US"/>
              </w:rPr>
              <w:br/>
              <w:t>социализации учащихся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До 29.09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Классные часы на тему: </w:t>
            </w:r>
            <w:r w:rsidRPr="00AD76D2">
              <w:rPr>
                <w:rFonts w:eastAsia="Calibri"/>
                <w:lang w:eastAsia="en-US"/>
              </w:rPr>
              <w:br/>
              <w:t xml:space="preserve">«Правила поведения в ОУ; Устав ОУ»; </w:t>
            </w:r>
            <w:r w:rsidRPr="00AD76D2">
              <w:rPr>
                <w:rFonts w:eastAsia="Calibri"/>
                <w:lang w:eastAsia="en-US"/>
              </w:rPr>
              <w:br/>
              <w:t xml:space="preserve">«Навыки жизнестойкости учащихся» </w:t>
            </w:r>
            <w:r w:rsidRPr="00AD76D2">
              <w:rPr>
                <w:rFonts w:eastAsia="Calibri"/>
                <w:lang w:eastAsia="en-US"/>
              </w:rPr>
              <w:br/>
              <w:t xml:space="preserve">«Давайте жить дружно» </w:t>
            </w:r>
            <w:r w:rsidRPr="00AD76D2">
              <w:rPr>
                <w:rFonts w:eastAsia="Calibri"/>
                <w:lang w:eastAsia="en-US"/>
              </w:rPr>
              <w:br/>
              <w:t xml:space="preserve">«Профилактика правонарушений и </w:t>
            </w:r>
            <w:r w:rsidRPr="00AD76D2">
              <w:rPr>
                <w:rFonts w:eastAsia="Calibri"/>
                <w:lang w:eastAsia="en-US"/>
              </w:rPr>
              <w:br/>
              <w:t xml:space="preserve">преступлений» </w:t>
            </w:r>
            <w:r w:rsidRPr="00AD76D2">
              <w:rPr>
                <w:rFonts w:eastAsia="Calibri"/>
                <w:lang w:eastAsia="en-US"/>
              </w:rPr>
              <w:br/>
              <w:t>«О недопущении пребывания несовершеннолетних после 22.00 часов в общественных местах без сопровождения взрослых»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5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Инструктаж с учащимися о мерах комплексной безопасности на начало года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1-11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Учебно- тренировочная эвакуация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раз в четверть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Анализ детского травматизма на дорогах, меры </w:t>
            </w:r>
            <w:r w:rsidRPr="00AD76D2">
              <w:rPr>
                <w:rFonts w:eastAsia="Calibri"/>
                <w:lang w:eastAsia="en-US"/>
              </w:rPr>
              <w:lastRenderedPageBreak/>
              <w:t>по улучшению работы по изучению ПДД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 xml:space="preserve">1 раз в </w:t>
            </w:r>
            <w:r w:rsidRPr="00AD76D2">
              <w:rPr>
                <w:rFonts w:eastAsia="Calibri"/>
                <w:lang w:eastAsia="en-US"/>
              </w:rPr>
              <w:lastRenderedPageBreak/>
              <w:t>четверть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 xml:space="preserve">Кл. руководители 1 – 11 </w:t>
            </w:r>
            <w:r w:rsidRPr="00AD76D2"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Интернета в России. Тест Единого урока по безопасности в сети Интернет (единый урок.дети)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30.09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Посещение музеев, театров, выставок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Октябрь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антитеррористической и противопожарной безопасности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Оказание помощи своим бабушкам и дедушкам. Акция «Забота»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Праздник осени. Конкурс поделок из природного материала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Проведение классных часов по пожарной безопасности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Экологический десант по уборке территории школы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Инструктаж с учащимися о мерах комплексной безопасности в период осенних каникул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До 22.10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Участие в программе ВФСК ГТО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Ноябрь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охраны здоровья, профилактики алкоголизма, курения, наркомании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Проведение тематических классных часов по правовому просвещению и профилактике правонарушений среди несовершеннолетних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 течение </w:t>
            </w:r>
            <w:r w:rsidRPr="00AD76D2">
              <w:rPr>
                <w:rFonts w:eastAsia="Calibri"/>
                <w:lang w:eastAsia="en-US"/>
              </w:rPr>
              <w:br/>
              <w:t>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Профилактические беседы с обучающимися, состоящими на разных видах учёта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 течение </w:t>
            </w:r>
            <w:r w:rsidRPr="00AD76D2">
              <w:rPr>
                <w:rFonts w:eastAsia="Calibri"/>
                <w:lang w:eastAsia="en-US"/>
              </w:rPr>
              <w:br/>
              <w:t>года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социальный педагог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Сбор информации по обновлению банка данных: ОДН, ВШУ, группы «риска»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социальный педагог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Встреча с участковым инспектором </w:t>
            </w:r>
            <w:r w:rsidRPr="00AD76D2">
              <w:rPr>
                <w:rFonts w:eastAsia="Calibri"/>
                <w:lang w:eastAsia="en-US"/>
              </w:rPr>
              <w:br/>
              <w:t>«Проступок и правонарушение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социальный педагог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Ознакомление учащихся школы с </w:t>
            </w:r>
            <w:r w:rsidRPr="00AD76D2">
              <w:rPr>
                <w:rFonts w:eastAsia="Calibri"/>
                <w:lang w:eastAsia="en-US"/>
              </w:rPr>
              <w:br/>
              <w:t xml:space="preserve">уголовной ответственностью </w:t>
            </w:r>
            <w:r w:rsidRPr="00AD76D2">
              <w:rPr>
                <w:rFonts w:eastAsia="Calibri"/>
                <w:lang w:eastAsia="en-US"/>
              </w:rPr>
              <w:br/>
              <w:t>несовершеннолетних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Учителя обществознания </w:t>
            </w:r>
            <w:r w:rsidRPr="00AD76D2">
              <w:rPr>
                <w:rFonts w:eastAsia="Calibri"/>
                <w:lang w:eastAsia="en-US"/>
              </w:rPr>
              <w:br/>
              <w:t>7-11 классы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Акция «Скажи наркотикам – нет!»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Волонтеры 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отказа от курения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Декабрь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правового воспитания, профилактики правонарушений и безнадзорности несовершеннолетних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Оформление классов, фойе 1 этажа, </w:t>
            </w:r>
            <w:r w:rsidRPr="00AD76D2">
              <w:rPr>
                <w:rFonts w:eastAsia="Calibri"/>
                <w:lang w:eastAsia="en-US"/>
              </w:rPr>
              <w:br/>
              <w:t>украшение окон к Новому году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Инструктаж с учащимися «Безопасность во время проведения новогодних мероприятий»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Инструктаж с учащимися о мерах комплексной безопасности в период зимних каникул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До 24.12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Учебно-тренировочная эвакуация учащихся из актового зала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Январь, февраль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профориентационной работы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гражданско-патриотического воспитания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Проведение тематических занятий, бесед, информационных часов, уроков </w:t>
            </w:r>
            <w:r w:rsidRPr="00AD76D2">
              <w:rPr>
                <w:rFonts w:eastAsia="Calibri"/>
                <w:lang w:eastAsia="en-US"/>
              </w:rPr>
              <w:br/>
              <w:t xml:space="preserve">гражданственности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Конкурс рисунков, плакатов ко Дню </w:t>
            </w:r>
            <w:r w:rsidRPr="00AD76D2">
              <w:rPr>
                <w:rFonts w:eastAsia="Calibri"/>
                <w:lang w:eastAsia="en-US"/>
              </w:rPr>
              <w:br/>
              <w:t>защитника Отечества «Сыны Отечества!»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7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«России верные сыны» - встреча с </w:t>
            </w:r>
            <w:r w:rsidRPr="00AD76D2">
              <w:rPr>
                <w:rFonts w:eastAsia="Calibri"/>
                <w:lang w:eastAsia="en-US"/>
              </w:rPr>
              <w:lastRenderedPageBreak/>
              <w:t>работниками военкомата, ветеранами вооруженных сил, воинами-афганцами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-Организация посещения музеев города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-Проведение тематических классных часов направленных на гражданско-патриотическое воспитание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-День освобождения г. Старый Оскол от немецко-фашистских захватчиков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-Вахта памяти «Письмо солдату», «Как живешь ветеран»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 xml:space="preserve">В течение </w:t>
            </w:r>
            <w:r w:rsidRPr="00AD76D2">
              <w:rPr>
                <w:rFonts w:eastAsia="Calibri"/>
                <w:lang w:eastAsia="en-US"/>
              </w:rPr>
              <w:lastRenderedPageBreak/>
              <w:t>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 xml:space="preserve">Кл. руководители 1 – 11 </w:t>
            </w:r>
            <w:r w:rsidRPr="00AD76D2"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lastRenderedPageBreak/>
              <w:t xml:space="preserve">Март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духовно-нравственного воспитания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Классный час «Профессия моих родителей»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ru-RU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b/>
                <w:i/>
                <w:lang w:eastAsia="ru-RU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Апрель </w:t>
            </w:r>
            <w:r w:rsidRPr="00AD76D2">
              <w:rPr>
                <w:b/>
                <w:i/>
                <w:lang w:eastAsia="ru-RU"/>
              </w:rPr>
              <w:t xml:space="preserve">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природоохранной и экологической деятельности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Инструктаж Правила поведения во время весеннего половодья. Меры безопасности на льду весной, во время паводка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Проведение бесед и тематических классных часов по формированию здорового образа жизни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Встречи-беседы со специалистами по ЗОЖ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Лекторий «Подросток и наркотики. </w:t>
            </w:r>
            <w:r w:rsidRPr="00AD76D2">
              <w:rPr>
                <w:rFonts w:eastAsia="Calibri"/>
                <w:lang w:eastAsia="en-US"/>
              </w:rPr>
              <w:br/>
              <w:t xml:space="preserve">Профилактика ПАВ» </w:t>
            </w:r>
            <w:r w:rsidRPr="00AD76D2">
              <w:rPr>
                <w:rFonts w:eastAsia="Calibri"/>
                <w:lang w:eastAsia="en-US"/>
              </w:rPr>
              <w:br/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классов, социальный педагог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Проведение видеолекториев с просмотром видеороликов «Мир без наркотиков»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классов, социальный педагог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Дружеские встречи по баскетболу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9 – 11 классов Учителя физкультуры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Дружеские встречи по волейболу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9 – 11 классов Учителя физкультуры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Дружеские встречи по пионерболу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5 – 8 классов Учителя физкультуры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Экологический десант по уборке территории школы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Май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патриотического воспитания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Легкоатлетический Кросс, посвященный Дню Победы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  <w:r w:rsidRPr="00AD76D2">
              <w:rPr>
                <w:rFonts w:eastAsia="Calibri"/>
                <w:lang w:eastAsia="en-US"/>
              </w:rPr>
              <w:br/>
              <w:t>Учителя физкультуры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«Неделя Памяти»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Операция «Ветеран живет рядом»;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Операция «С Днем Победы»;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«Подвиг в камне и бронзе» - памятник Г.К. Жукову;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Конкурс рисунков «Этих дней не смолкнет слава»;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Конкурс чтецов «Строки, опаленные войной»;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«Ваше слово, ветераны» (встречи с ветеранами ВОВ);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«Поклонимся великим тем годам» (праздник микрорайона)»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Выпуск классных тематических газет</w:t>
            </w:r>
          </w:p>
          <w:p w:rsidR="00AD76D2" w:rsidRPr="00AD76D2" w:rsidRDefault="00AD76D2" w:rsidP="00AD76D2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Тематические классные часы, уроки мужества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В течение месяца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Проведение классных часов по теме </w:t>
            </w:r>
            <w:r w:rsidRPr="00AD76D2">
              <w:rPr>
                <w:rFonts w:eastAsia="Calibri"/>
                <w:lang w:eastAsia="en-US"/>
              </w:rPr>
              <w:br/>
              <w:t xml:space="preserve">«Пожарная безопасность в лесу и на дачных участках»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Инструктаж по технике безопасности во время летних каникул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До 25.05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Июнь, июль, август Ура! Каникулы!</w:t>
            </w: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Летние каникулы, работа оздоровительного лагеря с дневным пребыванием детей «Юный спасатель»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лета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Начальник лагеря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Праздник, посвященный Дню защиты детей «Мы маленькие дети»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01.06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Педагог-организатор, начальник лагеря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Совещание классных руководителей выпускных классов по проведению выпускных вечеров.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9,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Организация летнего отдыха детей. Организация летней занятости детей и подростков 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 течение </w:t>
            </w:r>
            <w:r w:rsidRPr="00AD76D2">
              <w:rPr>
                <w:rFonts w:eastAsia="Calibri"/>
                <w:lang w:eastAsia="en-US"/>
              </w:rPr>
              <w:br/>
              <w:t>лета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Анализ результативности воспитательной работы в школе за 2021-2022 учебный год. </w:t>
            </w:r>
            <w:r w:rsidRPr="00AD76D2">
              <w:rPr>
                <w:rFonts w:eastAsia="Calibri"/>
                <w:lang w:eastAsia="en-US"/>
              </w:rPr>
              <w:br/>
              <w:t>Составление плана работы на 2022-2023 учебный год.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Составление отчета о работе школьного лагеря.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лета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Начальник лагеря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6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99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Социально-педагогическое сопровождение учащихся находящихся в трудной жизненной ситуации и социально опасном положении  (летняя занятость). Оказание содействия в трудоустройстве подростков, состоящих на различных видах контроля</w:t>
            </w:r>
          </w:p>
        </w:tc>
        <w:tc>
          <w:tcPr>
            <w:tcW w:w="138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лета</w:t>
            </w:r>
          </w:p>
        </w:tc>
        <w:tc>
          <w:tcPr>
            <w:tcW w:w="2305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Социальный педагог, кл. руководители 1-11 классов</w:t>
            </w:r>
          </w:p>
        </w:tc>
        <w:tc>
          <w:tcPr>
            <w:tcW w:w="1701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3.3. Модуль Курсы внеурочной деятельности</w:t>
            </w:r>
          </w:p>
        </w:tc>
      </w:tr>
    </w:tbl>
    <w:p w:rsidR="00AD76D2" w:rsidRPr="00AD76D2" w:rsidRDefault="00AD76D2" w:rsidP="00AD76D2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 xml:space="preserve">Муниципальное бюджетное общеобразовательное учреждение «Средняя общеобразовательная школа №21» организует свою деятельность по следующим направлениям развития личности: </w:t>
      </w:r>
    </w:p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1)</w:t>
      </w:r>
      <w:r w:rsidRPr="00AD76D2">
        <w:rPr>
          <w:rFonts w:eastAsia="Calibri"/>
          <w:lang w:eastAsia="en-US"/>
        </w:rPr>
        <w:tab/>
        <w:t>Духовно-нравственное;</w:t>
      </w:r>
    </w:p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2)</w:t>
      </w:r>
      <w:r w:rsidRPr="00AD76D2">
        <w:rPr>
          <w:rFonts w:eastAsia="Calibri"/>
          <w:lang w:eastAsia="en-US"/>
        </w:rPr>
        <w:tab/>
        <w:t>Спортивно-оздоровительное;</w:t>
      </w:r>
    </w:p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3)</w:t>
      </w:r>
      <w:r w:rsidRPr="00AD76D2">
        <w:rPr>
          <w:rFonts w:eastAsia="Calibri"/>
          <w:lang w:eastAsia="en-US"/>
        </w:rPr>
        <w:tab/>
        <w:t>Социальное;</w:t>
      </w:r>
    </w:p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4)</w:t>
      </w:r>
      <w:r w:rsidRPr="00AD76D2">
        <w:rPr>
          <w:rFonts w:eastAsia="Calibri"/>
          <w:lang w:eastAsia="en-US"/>
        </w:rPr>
        <w:tab/>
        <w:t>Общеинтеллектуальное;</w:t>
      </w:r>
    </w:p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5)</w:t>
      </w:r>
      <w:r w:rsidRPr="00AD76D2">
        <w:rPr>
          <w:rFonts w:eastAsia="Calibri"/>
          <w:lang w:eastAsia="en-US"/>
        </w:rPr>
        <w:tab/>
        <w:t>Общекультурное.</w:t>
      </w:r>
    </w:p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ab/>
        <w:t xml:space="preserve">В соответствии с постановлением Правительства Белгородской области от 30 сентября 2019 г.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 с изменениями и дополнениями от 18 ноября 2019 г., 28 августа 2021 г., рекомендуемое количество часов работы в неделю по направлениям, отведенным на внеурочную деятельность, из расчета до 10 недельных часов на класс максимум составляет: </w:t>
      </w:r>
    </w:p>
    <w:p w:rsidR="00AD76D2" w:rsidRPr="00AD76D2" w:rsidRDefault="00AD76D2" w:rsidP="00AD76D2">
      <w:pPr>
        <w:spacing w:after="160" w:line="259" w:lineRule="auto"/>
        <w:ind w:left="2127" w:hanging="1418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в 1-4 классах – до 3 часов в неделю;</w:t>
      </w:r>
    </w:p>
    <w:p w:rsidR="00AD76D2" w:rsidRPr="00AD76D2" w:rsidRDefault="00AD76D2" w:rsidP="00AD76D2">
      <w:pPr>
        <w:spacing w:after="160" w:line="259" w:lineRule="auto"/>
        <w:ind w:firstLine="709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 xml:space="preserve">в 5-9 классах – до 9 часов в неделю, из них до 3 часов по направлениям, 1 час - для проведения консультаций по предметам, на самоподготовку – до  5 часов в неделю; </w:t>
      </w:r>
    </w:p>
    <w:p w:rsidR="00AD76D2" w:rsidRPr="00AD76D2" w:rsidRDefault="00AD76D2" w:rsidP="00AD76D2">
      <w:pPr>
        <w:spacing w:line="259" w:lineRule="auto"/>
        <w:ind w:firstLine="567"/>
        <w:contextualSpacing/>
        <w:rPr>
          <w:rFonts w:eastAsia="Calibri"/>
          <w:lang w:eastAsia="en-US"/>
        </w:rPr>
      </w:pPr>
      <w:r w:rsidRPr="00AD76D2">
        <w:rPr>
          <w:rFonts w:eastAsia="Calibri"/>
          <w:lang w:eastAsia="en-US"/>
        </w:rPr>
        <w:t>в 10-11 классах – до 10 часов в неделю, из них до 4 часов по направлениям, 1 час - для проведения консультаций по предметам, на самоподготовку - до 5 часов в неделю. 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класс, что находит отражение в приказе общеобразовательной организации, должностной инструкции педагога, индивидуальном плане работы учителя</w:t>
      </w:r>
      <w:r w:rsidRPr="00AD76D2">
        <w:rPr>
          <w:rFonts w:eastAsia="Calibri"/>
          <w:b/>
          <w:lang w:eastAsia="en-US"/>
        </w:rPr>
        <w:t>.</w:t>
      </w:r>
    </w:p>
    <w:tbl>
      <w:tblPr>
        <w:tblStyle w:val="17"/>
        <w:tblW w:w="10348" w:type="dxa"/>
        <w:tblInd w:w="-714" w:type="dxa"/>
        <w:tblLook w:val="04A0" w:firstRow="1" w:lastRow="0" w:firstColumn="1" w:lastColumn="0" w:noHBand="0" w:noVBand="1"/>
      </w:tblPr>
      <w:tblGrid>
        <w:gridCol w:w="697"/>
        <w:gridCol w:w="4072"/>
        <w:gridCol w:w="1531"/>
        <w:gridCol w:w="2291"/>
        <w:gridCol w:w="169"/>
        <w:gridCol w:w="142"/>
        <w:gridCol w:w="1446"/>
      </w:tblGrid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lastRenderedPageBreak/>
              <w:t>3.4. Модуль Школьный урок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Сентябрь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безопасности детей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Отметка о выполнении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Урок Знаний 1 сентября - День знаний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Неделя безопасности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</w:t>
            </w:r>
            <w:r w:rsidRPr="00AD76D2">
              <w:rPr>
                <w:rFonts w:eastAsia="Calibri"/>
                <w:lang w:eastAsia="en-US"/>
              </w:rPr>
              <w:br/>
              <w:t xml:space="preserve">людей, адаптации после летних каникул.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классов, учителя ОБЖ, </w:t>
            </w:r>
            <w:r w:rsidRPr="00AD76D2">
              <w:rPr>
                <w:rFonts w:eastAsia="Calibri"/>
                <w:lang w:eastAsia="en-US"/>
              </w:rPr>
              <w:br/>
              <w:t>сотрудники МЧС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Уроки по Календарю знаменательных событий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 течение </w:t>
            </w:r>
            <w:r w:rsidRPr="00AD76D2">
              <w:rPr>
                <w:rFonts w:eastAsia="Calibri"/>
                <w:lang w:eastAsia="en-US"/>
              </w:rPr>
              <w:br/>
              <w:t xml:space="preserve">года 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Октябрь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антитеррористической и противопожарной безопасности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классов, учителя ОБЖ, </w:t>
            </w:r>
            <w:r w:rsidRPr="00AD76D2">
              <w:rPr>
                <w:rFonts w:eastAsia="Calibri"/>
                <w:lang w:eastAsia="en-US"/>
              </w:rPr>
              <w:br/>
              <w:t>сотрудники МЧС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Конкурс плакатов «Скажем терроризму – НЕТ!»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Третья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Урок в библиотеке Международный день школьных библиотек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четвертый </w:t>
            </w:r>
            <w:r w:rsidRPr="00AD76D2">
              <w:rPr>
                <w:rFonts w:eastAsia="Calibri"/>
                <w:lang w:eastAsia="en-US"/>
              </w:rPr>
              <w:br/>
              <w:t xml:space="preserve">понедельник </w:t>
            </w:r>
            <w:r w:rsidRPr="00AD76D2">
              <w:rPr>
                <w:rFonts w:eastAsia="Calibri"/>
                <w:lang w:eastAsia="en-US"/>
              </w:rPr>
              <w:br/>
              <w:t>октября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библиотекарь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Тематические классные часы по пожарной безопасности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Всероссийский урок безопасности в сети интернет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28-31.10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Ноябрь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охраны здоровья, профилактики алкоголизма, курения, наркомании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Музейные уроки День народного единства (4 ноября)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</w:t>
            </w:r>
            <w:r w:rsidRPr="00AD76D2">
              <w:rPr>
                <w:rFonts w:eastAsia="Calibri"/>
                <w:lang w:eastAsia="en-US"/>
              </w:rPr>
              <w:br/>
              <w:t xml:space="preserve">плану </w:t>
            </w:r>
            <w:r w:rsidRPr="00AD76D2">
              <w:rPr>
                <w:rFonts w:eastAsia="Calibri"/>
                <w:lang w:eastAsia="en-US"/>
              </w:rPr>
              <w:br/>
              <w:t>музея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Тематические классные часы, беседы по пропаганде здорового образа жизни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Разговор о правильном питании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Беседы по профилактике здорового образа жизни </w:t>
            </w:r>
          </w:p>
          <w:p w:rsidR="00AD76D2" w:rsidRPr="00AD76D2" w:rsidRDefault="00AD76D2" w:rsidP="00AD76D2">
            <w:pPr>
              <w:numPr>
                <w:ilvl w:val="0"/>
                <w:numId w:val="42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Профилактика ВИЧ/СПИДа</w:t>
            </w:r>
          </w:p>
          <w:p w:rsidR="00AD76D2" w:rsidRPr="00AD76D2" w:rsidRDefault="00AD76D2" w:rsidP="00AD76D2">
            <w:pPr>
              <w:numPr>
                <w:ilvl w:val="0"/>
                <w:numId w:val="42"/>
              </w:num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Профилактика наркозависимости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Международный день толерантности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16 ноября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Декабрь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правового воспитания, профилактики правонарушений и безнадзорности несовершеннолетних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Всемирный урок борьбы со СПИДом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Музейные уроки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 музея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Встреча - беседа с инспектором ОДН «Прав без обязанностей не бывает»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волонтеров (5 декабря)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Педагог-организатор, волонтеры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Январь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профориентационной работы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Музейные уроки «Блокада Ленинграда»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 музея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Акция «Покормите птиц зимой»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4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6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Единый урок по избирательному праву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6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«Мир профессий» (встречи с представителями различных профессии)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9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Февраль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гражданско-патриотического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Музейные уроки 15 февраля - День памяти о россиянах, исполнявших служебный долг за пределами Отечества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 музея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Урок в библиотеке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 библиотеки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библиотекарь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Уроки мужества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День освобождения г. Старый Оскол от немецко-фашистских захватчиков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Март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духовно-нравственного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классов, учителя ОБЖ, </w:t>
            </w:r>
            <w:r w:rsidRPr="00AD76D2">
              <w:rPr>
                <w:rFonts w:eastAsia="Calibri"/>
                <w:lang w:eastAsia="en-US"/>
              </w:rPr>
              <w:br/>
              <w:t>сотрудники МЧС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классов, </w:t>
            </w:r>
            <w:r w:rsidRPr="00AD76D2">
              <w:rPr>
                <w:rFonts w:eastAsia="Calibri"/>
                <w:lang w:eastAsia="en-US"/>
              </w:rPr>
              <w:br/>
              <w:t>сотрудники МЧС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Разговор о правильном питании (мед, молоко)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Единый урок «Россия и Крым - общая судьба»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18.03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Апрель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природоохранной и экологической деятельности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Музейные уроки, посвящённые 61-ой годовщине со дня полёта Ю.А. Гагарина в космос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 музея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Урок в библиотеке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российской науки 17 апреля»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 библиотеки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библиотекарь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Май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патриотического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Уроки мужества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Музейные уроки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 музея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Руководитель музея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Урок в библиотеке «День славянской </w:t>
            </w:r>
            <w:r w:rsidRPr="00AD76D2">
              <w:rPr>
                <w:rFonts w:eastAsia="Calibri"/>
                <w:lang w:eastAsia="en-US"/>
              </w:rPr>
              <w:lastRenderedPageBreak/>
              <w:t>письменности и культуры»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 xml:space="preserve">По плану </w:t>
            </w:r>
            <w:r w:rsidRPr="00AD76D2">
              <w:rPr>
                <w:rFonts w:eastAsia="Calibri"/>
                <w:lang w:eastAsia="en-US"/>
              </w:rPr>
              <w:lastRenderedPageBreak/>
              <w:t>библиотеки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 xml:space="preserve">Кл. руководители 1 – 11 </w:t>
            </w:r>
            <w:r w:rsidRPr="00AD76D2">
              <w:rPr>
                <w:rFonts w:eastAsia="Calibri"/>
                <w:lang w:eastAsia="en-US"/>
              </w:rPr>
              <w:lastRenderedPageBreak/>
              <w:t>классов, библиотекарь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lastRenderedPageBreak/>
              <w:t>3.5. Модуль Самоуправление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Отметка о выполнении</w:t>
            </w: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Сентябрь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безопасности детей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Выборы лидеров, активов классов, распределение обязанностей.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Конференция учащихся (отчёт лидера ДЮО РДШ ЮНИТА о проделанной работе)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2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Работа в соответствии с обязанностью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Круглый стол, планирование работы совета лидеров школы на </w:t>
            </w:r>
            <w:r w:rsidRPr="00AD76D2">
              <w:rPr>
                <w:rFonts w:eastAsia="Calibri"/>
                <w:lang w:eastAsia="en-US"/>
              </w:rPr>
              <w:br/>
              <w:t>новый 2021-2022 учебный год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Делегирование обучающихся для работы в Управляющем Совете школы.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классов, педагог-организатор, Совет </w:t>
            </w:r>
            <w:r w:rsidRPr="00AD76D2">
              <w:rPr>
                <w:rFonts w:eastAsia="Calibri"/>
                <w:lang w:eastAsia="en-US"/>
              </w:rPr>
              <w:br/>
              <w:t>старшеклассников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Делегирование обучающихся для работы в штабе РДШ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Октябрь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антитеррористической и противопожарной безопасности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по созданию сменной странички в классном уголке по </w:t>
            </w:r>
            <w:r w:rsidRPr="00AD76D2">
              <w:rPr>
                <w:rFonts w:eastAsia="Calibri"/>
                <w:lang w:eastAsia="en-US"/>
              </w:rPr>
              <w:br/>
              <w:t>теме месячника «Месячник антитеррористической и противопожарной безопасности «Безопасность жизнедеятельности</w:t>
            </w:r>
            <w:r w:rsidRPr="00AD76D2">
              <w:rPr>
                <w:rFonts w:eastAsia="Calibri"/>
                <w:b/>
                <w:i/>
                <w:lang w:eastAsia="en-US"/>
              </w:rPr>
              <w:t>»</w:t>
            </w:r>
            <w:r w:rsidRPr="00AD76D2">
              <w:rPr>
                <w:rFonts w:eastAsia="Calibri"/>
                <w:lang w:eastAsia="en-US"/>
              </w:rPr>
              <w:t>, Месячник пожилого человека» Правовая тематика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совет старшеклассников,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Рейд по проверке внешнего вида учащихся</w:t>
            </w:r>
          </w:p>
        </w:tc>
        <w:tc>
          <w:tcPr>
            <w:tcW w:w="1531" w:type="dxa"/>
            <w:vMerge w:val="restart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Конец </w:t>
            </w:r>
            <w:r w:rsidRPr="00AD76D2">
              <w:rPr>
                <w:rFonts w:eastAsia="Calibri"/>
                <w:lang w:eastAsia="en-US"/>
              </w:rPr>
              <w:br/>
              <w:t>четверти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Отчёт педагога-организатора о проделанной работе</w:t>
            </w:r>
          </w:p>
        </w:tc>
        <w:tc>
          <w:tcPr>
            <w:tcW w:w="1531" w:type="dxa"/>
            <w:vMerge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Рейды по проверке чистоты в кабинетах</w:t>
            </w:r>
          </w:p>
        </w:tc>
        <w:tc>
          <w:tcPr>
            <w:tcW w:w="1531" w:type="dxa"/>
            <w:vMerge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администрация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Подведение итогов «Мы в жизни школы» за 1 четверть</w:t>
            </w:r>
          </w:p>
        </w:tc>
        <w:tc>
          <w:tcPr>
            <w:tcW w:w="1531" w:type="dxa"/>
            <w:vMerge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Ноябрь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охраны здоровья, профилактики алкоголизма, курения, наркомании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Оформление сменной странички в классном уголке: </w:t>
            </w:r>
            <w:r w:rsidRPr="00AD76D2">
              <w:rPr>
                <w:rFonts w:eastAsia="Calibri"/>
                <w:lang w:eastAsia="en-US"/>
              </w:rPr>
              <w:br/>
            </w:r>
            <w:r w:rsidRPr="00AD76D2">
              <w:rPr>
                <w:rFonts w:eastAsia="Calibri"/>
                <w:lang w:eastAsia="en-US"/>
              </w:rPr>
              <w:sym w:font="Symbol" w:char="F0B7"/>
            </w:r>
            <w:r w:rsidRPr="00AD76D2">
              <w:rPr>
                <w:rFonts w:eastAsia="Calibri"/>
                <w:lang w:eastAsia="en-US"/>
              </w:rPr>
              <w:t xml:space="preserve"> День народного единства </w:t>
            </w:r>
            <w:r w:rsidRPr="00AD76D2">
              <w:rPr>
                <w:rFonts w:eastAsia="Calibri"/>
                <w:lang w:eastAsia="en-US"/>
              </w:rPr>
              <w:br/>
            </w:r>
            <w:r w:rsidRPr="00AD76D2">
              <w:rPr>
                <w:rFonts w:eastAsia="Calibri"/>
                <w:lang w:eastAsia="en-US"/>
              </w:rPr>
              <w:sym w:font="Symbol" w:char="F0B7"/>
            </w:r>
            <w:r w:rsidRPr="00AD76D2">
              <w:rPr>
                <w:rFonts w:eastAsia="Calibri"/>
                <w:lang w:eastAsia="en-US"/>
              </w:rPr>
              <w:t xml:space="preserve"> Молодёжь за ЗОЖ (антинаркотическая пропаганда) </w:t>
            </w:r>
            <w:r w:rsidRPr="00AD76D2">
              <w:rPr>
                <w:rFonts w:eastAsia="Calibri"/>
                <w:lang w:eastAsia="en-US"/>
              </w:rPr>
              <w:br/>
            </w:r>
            <w:r w:rsidRPr="00AD76D2">
              <w:rPr>
                <w:rFonts w:eastAsia="Calibri"/>
                <w:lang w:eastAsia="en-US"/>
              </w:rPr>
              <w:sym w:font="Symbol" w:char="F0B7"/>
            </w:r>
            <w:r w:rsidRPr="00AD76D2">
              <w:rPr>
                <w:rFonts w:eastAsia="Calibri"/>
                <w:lang w:eastAsia="en-US"/>
              </w:rPr>
              <w:t xml:space="preserve"> 18.11-День памяти жертв ДТП </w:t>
            </w:r>
            <w:r w:rsidRPr="00AD76D2">
              <w:rPr>
                <w:rFonts w:eastAsia="Calibri"/>
                <w:lang w:eastAsia="en-US"/>
              </w:rPr>
              <w:br/>
            </w:r>
            <w:r w:rsidRPr="00AD76D2">
              <w:rPr>
                <w:rFonts w:eastAsia="Calibri"/>
                <w:lang w:eastAsia="en-US"/>
              </w:rPr>
              <w:sym w:font="Symbol" w:char="F0B7"/>
            </w:r>
            <w:r w:rsidRPr="00AD76D2">
              <w:rPr>
                <w:rFonts w:eastAsia="Calibri"/>
                <w:lang w:eastAsia="en-US"/>
              </w:rPr>
              <w:t xml:space="preserve"> День матери </w:t>
            </w:r>
            <w:r w:rsidRPr="00AD76D2">
              <w:rPr>
                <w:rFonts w:eastAsia="Calibri"/>
                <w:lang w:eastAsia="en-US"/>
              </w:rPr>
              <w:br/>
            </w:r>
            <w:r w:rsidRPr="00AD76D2">
              <w:rPr>
                <w:rFonts w:eastAsia="Calibri"/>
                <w:lang w:eastAsia="en-US"/>
              </w:rPr>
              <w:sym w:font="Symbol" w:char="F0B7"/>
            </w:r>
            <w:r w:rsidRPr="00AD76D2">
              <w:rPr>
                <w:rFonts w:eastAsia="Calibri"/>
                <w:lang w:eastAsia="en-US"/>
              </w:rPr>
              <w:t xml:space="preserve"> День толерантности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Декабрь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правового воспитания, профилактики правонарушений и безнадзорности несовершеннолетних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Работа учащихся в соответствии с обязанностями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по созданию сменной странички в классном уголке по </w:t>
            </w:r>
            <w:r w:rsidRPr="00AD76D2">
              <w:rPr>
                <w:rFonts w:eastAsia="Calibri"/>
                <w:lang w:eastAsia="en-US"/>
              </w:rPr>
              <w:br/>
              <w:t>теме месячника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Подведение итогов «Мы в жизни школы» за 2 четверть</w:t>
            </w:r>
          </w:p>
        </w:tc>
        <w:tc>
          <w:tcPr>
            <w:tcW w:w="1531" w:type="dxa"/>
            <w:vMerge w:val="restart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Последняя </w:t>
            </w:r>
            <w:r w:rsidRPr="00AD76D2">
              <w:rPr>
                <w:rFonts w:eastAsia="Calibri"/>
                <w:lang w:eastAsia="en-US"/>
              </w:rPr>
              <w:br/>
              <w:t xml:space="preserve">неделя </w:t>
            </w:r>
            <w:r w:rsidRPr="00AD76D2">
              <w:rPr>
                <w:rFonts w:eastAsia="Calibri"/>
                <w:lang w:eastAsia="en-US"/>
              </w:rPr>
              <w:br/>
              <w:t>четверти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Рейды по проверке чистоты в кабинетах</w:t>
            </w:r>
          </w:p>
        </w:tc>
        <w:tc>
          <w:tcPr>
            <w:tcW w:w="1531" w:type="dxa"/>
            <w:vMerge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администрация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Январь, февраль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профориентационной работы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гражданско-патриотического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по созданию сменной странички в классном уголке по </w:t>
            </w:r>
            <w:r w:rsidRPr="00AD76D2">
              <w:rPr>
                <w:rFonts w:eastAsia="Calibri"/>
                <w:lang w:eastAsia="en-US"/>
              </w:rPr>
              <w:br/>
              <w:t>теме месячника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Март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духовно-нравственного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по созданию сменной странички в классном уголке по </w:t>
            </w:r>
            <w:r w:rsidRPr="00AD76D2">
              <w:rPr>
                <w:rFonts w:eastAsia="Calibri"/>
                <w:lang w:eastAsia="en-US"/>
              </w:rPr>
              <w:br/>
              <w:t>теме месячника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Рейд по проверке внешнего вида учащихся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Рейды по проверке чистоты в кабинетах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администрация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Рейд по проверке сохранности учебников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Ежемесячно 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администрация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Подведение итогов «Мы в жизни школы» за 3 четверть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Последняя </w:t>
            </w:r>
            <w:r w:rsidRPr="00AD76D2">
              <w:rPr>
                <w:rFonts w:eastAsia="Calibri"/>
                <w:lang w:eastAsia="en-US"/>
              </w:rPr>
              <w:br/>
              <w:t xml:space="preserve">неделя </w:t>
            </w:r>
            <w:r w:rsidRPr="00AD76D2">
              <w:rPr>
                <w:rFonts w:eastAsia="Calibri"/>
                <w:lang w:eastAsia="en-US"/>
              </w:rPr>
              <w:br/>
              <w:t>четверти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Апрель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природоохранной и экологической деятельности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Ежемесячно 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по созданию сменной странички в классном уголке по </w:t>
            </w:r>
            <w:r w:rsidRPr="00AD76D2">
              <w:rPr>
                <w:rFonts w:eastAsia="Calibri"/>
                <w:lang w:eastAsia="en-US"/>
              </w:rPr>
              <w:br/>
              <w:t>теме месячника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Май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патриотического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по созданию сменной странички в классном уголке по </w:t>
            </w:r>
            <w:r w:rsidRPr="00AD76D2">
              <w:rPr>
                <w:rFonts w:eastAsia="Calibri"/>
                <w:lang w:eastAsia="en-US"/>
              </w:rPr>
              <w:br/>
              <w:t>теме месячника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Операция «Уголок» (проверка классных уголков, их </w:t>
            </w:r>
            <w:r w:rsidRPr="00AD76D2">
              <w:rPr>
                <w:rFonts w:eastAsia="Calibri"/>
                <w:lang w:eastAsia="en-US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Отчёт Актива перед классом о проделанной работе за год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актив класса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Подведение итогов «Мы в жизни школы» за 4 четверть, за </w:t>
            </w:r>
            <w:r w:rsidRPr="00AD76D2">
              <w:rPr>
                <w:rFonts w:eastAsia="Calibri"/>
                <w:lang w:eastAsia="en-US"/>
              </w:rPr>
              <w:br/>
              <w:t>учебный год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Последняя </w:t>
            </w:r>
            <w:r w:rsidRPr="00AD76D2">
              <w:rPr>
                <w:rFonts w:eastAsia="Calibri"/>
                <w:lang w:eastAsia="en-US"/>
              </w:rPr>
              <w:br/>
              <w:t xml:space="preserve">неделя </w:t>
            </w:r>
            <w:r w:rsidRPr="00AD76D2">
              <w:rPr>
                <w:rFonts w:eastAsia="Calibri"/>
                <w:lang w:eastAsia="en-US"/>
              </w:rPr>
              <w:br/>
              <w:t>четверти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Рейды по проверке чистоты в кабинетах, подготовка </w:t>
            </w:r>
            <w:r w:rsidRPr="00AD76D2">
              <w:rPr>
                <w:rFonts w:eastAsia="Calibri"/>
                <w:lang w:eastAsia="en-US"/>
              </w:rPr>
              <w:br/>
              <w:t>кабинетов к ЕГЭ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администрация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8A7AA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3.6. Модуль Р</w:t>
            </w:r>
            <w:r w:rsidR="008A7AA4">
              <w:rPr>
                <w:rFonts w:eastAsia="Calibri"/>
                <w:b/>
                <w:lang w:eastAsia="en-US"/>
              </w:rPr>
              <w:t>ДДМ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Отметка о выполнении</w:t>
            </w: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Сентябрь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безопасности детей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Ежегодная Всероссийская акция «Добрые уроки!»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Знаний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01.09.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1A6538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«РД</w:t>
            </w:r>
            <w:r w:rsidR="001A6538">
              <w:rPr>
                <w:rFonts w:eastAsia="Calibri"/>
                <w:lang w:eastAsia="en-US"/>
              </w:rPr>
              <w:t xml:space="preserve">ДМ </w:t>
            </w:r>
            <w:r w:rsidRPr="00AD76D2">
              <w:rPr>
                <w:rFonts w:eastAsia="Calibri"/>
                <w:lang w:eastAsia="en-US"/>
              </w:rPr>
              <w:t xml:space="preserve">в безопасности» </w:t>
            </w:r>
            <w:r w:rsidRPr="00AD76D2">
              <w:rPr>
                <w:rFonts w:eastAsia="Calibri"/>
                <w:lang w:eastAsia="en-US"/>
              </w:rPr>
              <w:br/>
              <w:t xml:space="preserve">Мероприятия, связанные с безопасной дорогой и безопасным </w:t>
            </w:r>
            <w:r w:rsidRPr="00AD76D2">
              <w:rPr>
                <w:rFonts w:eastAsia="Calibri"/>
                <w:lang w:eastAsia="en-US"/>
              </w:rPr>
              <w:br/>
              <w:t>поведением в школе, в том числе с учетом имеющихся ограничений в период пандемии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14.09 – </w:t>
            </w:r>
            <w:r w:rsidRPr="00AD76D2">
              <w:rPr>
                <w:rFonts w:eastAsia="Calibri"/>
                <w:lang w:eastAsia="en-US"/>
              </w:rPr>
              <w:br/>
              <w:t>20.09.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1A6538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«Каждый ребенок – чемпион» </w:t>
            </w:r>
            <w:r w:rsidRPr="00AD76D2">
              <w:rPr>
                <w:rFonts w:eastAsia="Calibri"/>
                <w:lang w:eastAsia="en-US"/>
              </w:rPr>
              <w:br/>
              <w:t>Спортивные меропр</w:t>
            </w:r>
            <w:r w:rsidR="001A6538">
              <w:rPr>
                <w:rFonts w:eastAsia="Calibri"/>
                <w:lang w:eastAsia="en-US"/>
              </w:rPr>
              <w:t xml:space="preserve">иятия, знакомство с платформой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21.09 – </w:t>
            </w:r>
            <w:r w:rsidRPr="00AD76D2">
              <w:rPr>
                <w:rFonts w:eastAsia="Calibri"/>
                <w:lang w:eastAsia="en-US"/>
              </w:rPr>
              <w:br/>
              <w:t>27.09.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Октябрь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антитеррористической и противопожарной безопасности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1A6538" w:rsidP="00B902D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День </w:t>
            </w:r>
            <w:r w:rsidR="00B902D8">
              <w:rPr>
                <w:rFonts w:eastAsia="Calibri"/>
                <w:lang w:eastAsia="en-US"/>
              </w:rPr>
              <w:t>с «Движением»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29.10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Мероприятия, приуроченные ко Дню </w:t>
            </w:r>
            <w:r w:rsidRPr="00AD76D2">
              <w:rPr>
                <w:rFonts w:eastAsia="Calibri"/>
                <w:lang w:eastAsia="en-US"/>
              </w:rPr>
              <w:lastRenderedPageBreak/>
              <w:t>учителя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28.09 – 4.10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</w:t>
            </w:r>
            <w:r w:rsidRPr="00AD76D2">
              <w:rPr>
                <w:rFonts w:eastAsia="Calibri"/>
                <w:lang w:eastAsia="en-US"/>
              </w:rPr>
              <w:lastRenderedPageBreak/>
              <w:t>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Мероприятия, приуроченные к месячнику пожилого человека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5.10 - 11.10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1A6538" w:rsidP="00AD76D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«Актив РДДМ</w:t>
            </w:r>
            <w:r w:rsidR="00AD76D2" w:rsidRPr="00AD76D2">
              <w:rPr>
                <w:rFonts w:eastAsia="Calibri"/>
                <w:lang w:eastAsia="en-US"/>
              </w:rPr>
              <w:t xml:space="preserve">» </w:t>
            </w:r>
            <w:r w:rsidR="00AD76D2" w:rsidRPr="00AD76D2">
              <w:rPr>
                <w:rFonts w:eastAsia="Calibri"/>
                <w:lang w:eastAsia="en-US"/>
              </w:rPr>
              <w:br/>
              <w:t>Выборы в органы ученич</w:t>
            </w:r>
            <w:r>
              <w:rPr>
                <w:rFonts w:eastAsia="Calibri"/>
                <w:lang w:eastAsia="en-US"/>
              </w:rPr>
              <w:t>еского самоуправления, актив РДДМ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12.10 –18.10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«Мое движение» </w:t>
            </w:r>
            <w:r w:rsidRPr="00AD76D2">
              <w:rPr>
                <w:rFonts w:eastAsia="Calibri"/>
                <w:lang w:eastAsia="en-US"/>
              </w:rPr>
              <w:br/>
              <w:t>Организ</w:t>
            </w:r>
            <w:r w:rsidR="001A6538">
              <w:rPr>
                <w:rFonts w:eastAsia="Calibri"/>
                <w:lang w:eastAsia="en-US"/>
              </w:rPr>
              <w:t>ация торжественного приема в РДДМ</w:t>
            </w:r>
            <w:r w:rsidRPr="00AD76D2">
              <w:rPr>
                <w:rFonts w:eastAsia="Calibri"/>
                <w:lang w:eastAsia="en-US"/>
              </w:rPr>
              <w:t xml:space="preserve"> в школе, чествование лидеров и активистов движения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19.10 - 25.10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Ноябрь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 xml:space="preserve">Месячник охраны здоровья, профилактики алкоголизма, курения, наркомании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единстве – сила! День народного единства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2.11 – 8.11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DB66C9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Мероприятия, с социальными партнерами </w:t>
            </w:r>
            <w:r w:rsidR="00DB66C9">
              <w:rPr>
                <w:rFonts w:eastAsia="Calibri"/>
                <w:lang w:eastAsia="en-US"/>
              </w:rPr>
              <w:t>РДДМ</w:t>
            </w:r>
            <w:r w:rsidRPr="00AD76D2">
              <w:rPr>
                <w:rFonts w:eastAsia="Calibri"/>
                <w:lang w:eastAsia="en-US"/>
              </w:rPr>
              <w:t xml:space="preserve"> и запуск проекта «Фестиваль театрализованных </w:t>
            </w:r>
            <w:r w:rsidRPr="00AD76D2">
              <w:rPr>
                <w:rFonts w:eastAsia="Calibri"/>
                <w:lang w:eastAsia="en-US"/>
              </w:rPr>
              <w:br/>
              <w:t>постановок для начальных классов»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09.11- 15.11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DB66C9" w:rsidP="00AD76D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КВН «Кубок-Кивин</w:t>
            </w:r>
            <w:r w:rsidR="00AD76D2" w:rsidRPr="00AD76D2">
              <w:rPr>
                <w:rFonts w:eastAsia="Calibri"/>
                <w:lang w:eastAsia="en-US"/>
              </w:rPr>
              <w:t xml:space="preserve">» </w:t>
            </w:r>
            <w:r w:rsidR="00AD76D2" w:rsidRPr="00AD76D2">
              <w:rPr>
                <w:rFonts w:eastAsia="Calibri"/>
                <w:lang w:eastAsia="en-US"/>
              </w:rPr>
              <w:br/>
              <w:t>Подготовка онлайн и офлайн обучения для команд КВН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16.11 - 22.11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Мероприятия приуроченные ко Дню матери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23.11 - 29.11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Декабрь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правового воспитания, профилактики правонарушений и безнадзорности несовершеннолетних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Всемирный день борьбы со СПИДом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val="en-US" w:eastAsia="en-US"/>
              </w:rPr>
              <w:t>День неизвестного солдата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героев Отечества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7.12 - 13.12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val="en-US" w:eastAsia="en-US"/>
              </w:rPr>
              <w:t>День Конституции РФ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DB66C9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«Дети – детям», посещение с </w:t>
            </w:r>
            <w:r w:rsidRPr="00AD76D2">
              <w:rPr>
                <w:rFonts w:eastAsia="Calibri"/>
                <w:lang w:eastAsia="en-US"/>
              </w:rPr>
              <w:br/>
              <w:t>волонтёрами РД</w:t>
            </w:r>
            <w:r w:rsidR="00DB66C9">
              <w:rPr>
                <w:rFonts w:eastAsia="Calibri"/>
                <w:lang w:eastAsia="en-US"/>
              </w:rPr>
              <w:t>ДМ</w:t>
            </w:r>
            <w:r w:rsidRPr="00AD76D2">
              <w:rPr>
                <w:rFonts w:eastAsia="Calibri"/>
                <w:lang w:eastAsia="en-US"/>
              </w:rPr>
              <w:t xml:space="preserve"> подшефных организаций (больница, детский дом) </w:t>
            </w:r>
            <w:r w:rsidRPr="00AD76D2">
              <w:rPr>
                <w:rFonts w:eastAsia="Calibri"/>
                <w:lang w:eastAsia="en-US"/>
              </w:rPr>
              <w:br/>
              <w:t>Зимний Фестиваль РД</w:t>
            </w:r>
            <w:r w:rsidR="00DB66C9">
              <w:rPr>
                <w:rFonts w:eastAsia="Calibri"/>
                <w:lang w:eastAsia="en-US"/>
              </w:rPr>
              <w:t>ДМ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14.12 - 20.12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Новогодние праздничные мероприятия, творческая мастерская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21.12 - 31.12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Январь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профориентационной работы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«Н</w:t>
            </w:r>
            <w:r w:rsidR="00DB66C9">
              <w:rPr>
                <w:rFonts w:eastAsia="Calibri"/>
                <w:lang w:eastAsia="en-US"/>
              </w:rPr>
              <w:t xml:space="preserve">абираем высоту» </w:t>
            </w:r>
            <w:r w:rsidR="00DB66C9">
              <w:rPr>
                <w:rFonts w:eastAsia="Calibri"/>
                <w:lang w:eastAsia="en-US"/>
              </w:rPr>
              <w:br/>
              <w:t>Сбор актива РДДМ</w:t>
            </w:r>
            <w:r w:rsidRPr="00AD76D2">
              <w:rPr>
                <w:rFonts w:eastAsia="Calibri"/>
                <w:lang w:eastAsia="en-US"/>
              </w:rPr>
              <w:t>, планирование деятельности на полугодие.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11.01-17.01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E43D1A" w:rsidP="00AD76D2">
            <w:pPr>
              <w:contextualSpacing/>
              <w:rPr>
                <w:rFonts w:eastAsia="Calibri"/>
                <w:lang w:eastAsia="en-US"/>
              </w:rPr>
            </w:pPr>
            <w:r w:rsidRPr="00E43D1A">
              <w:rPr>
                <w:rFonts w:eastAsia="Calibri"/>
                <w:color w:val="000000" w:themeColor="text1"/>
                <w:lang w:eastAsia="en-US"/>
              </w:rPr>
              <w:t xml:space="preserve">Мероприятия посвященные науке </w:t>
            </w:r>
            <w:r w:rsidR="00AD76D2" w:rsidRPr="00E43D1A">
              <w:rPr>
                <w:rFonts w:eastAsia="Calibri"/>
                <w:color w:val="000000" w:themeColor="text1"/>
                <w:lang w:eastAsia="en-US"/>
              </w:rPr>
              <w:t>и т</w:t>
            </w:r>
            <w:r w:rsidRPr="00E43D1A">
              <w:rPr>
                <w:rFonts w:eastAsia="Calibri"/>
                <w:color w:val="000000" w:themeColor="text1"/>
                <w:lang w:eastAsia="en-US"/>
              </w:rPr>
              <w:t xml:space="preserve">ехнологиям </w:t>
            </w:r>
            <w:r w:rsidR="00AD76D2" w:rsidRPr="00E43D1A">
              <w:rPr>
                <w:rFonts w:eastAsia="Calibri"/>
                <w:color w:val="000000" w:themeColor="text1"/>
                <w:lang w:eastAsia="en-US"/>
              </w:rPr>
              <w:t xml:space="preserve">(актуализация взаимодействия с вузами и научными сообществами)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18.01-24.01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Презентация Дней единых действий на 2022 год.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Реализация Всероссийского проекта «Классные встречи».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Знакомство с проектом «Классные Встречи»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25.01–31.01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полного освобождения Ленинграда от фашистской блокады.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Февраль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lastRenderedPageBreak/>
              <w:t>Месячник гражданско-патриотического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науки» (всероссийский старт Года науки и технологии).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08.02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Международный день книгодарения «Подари книгу»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«Для страны»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15.02 - 28.02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tabs>
                <w:tab w:val="left" w:pos="1335"/>
              </w:tabs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защитника Отечества»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23.02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Март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духовно-нравственного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«Шаг навстречу»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01.03-14.03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«Международный женский день»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8.03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«Время с пользой» </w:t>
            </w:r>
            <w:r w:rsidRPr="00AD76D2">
              <w:rPr>
                <w:rFonts w:eastAsia="Calibri"/>
                <w:lang w:eastAsia="en-US"/>
              </w:rPr>
              <w:br/>
              <w:t>Участие в каникулярный период в слетах, форумах, конкурсах, НПК, познавательных курсах.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15.03-04.04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счастья»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историка»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28.03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Апрель 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i/>
                <w:lang w:eastAsia="en-US"/>
              </w:rPr>
              <w:t>Месячник природоохранной и экологической деятельности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«Будь здоров!» </w:t>
            </w:r>
            <w:r w:rsidRPr="00AD76D2">
              <w:rPr>
                <w:rFonts w:eastAsia="Calibri"/>
                <w:lang w:eastAsia="en-US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29.03 -11.04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смеха»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«Всемирный день здоровья»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07.04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«Космос. Планета. Мы» </w:t>
            </w:r>
            <w:r w:rsidRPr="00AD76D2">
              <w:rPr>
                <w:rFonts w:eastAsia="Calibri"/>
                <w:lang w:eastAsia="en-US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12.04–30.04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космонавтики»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защиты исторических памятников»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Земли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22.04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Май </w:t>
            </w:r>
            <w:r w:rsidRPr="00AD76D2">
              <w:rPr>
                <w:rFonts w:eastAsia="Calibri"/>
                <w:b/>
                <w:lang w:eastAsia="en-US"/>
              </w:rPr>
              <w:br/>
            </w:r>
            <w:r w:rsidRPr="00AD76D2">
              <w:rPr>
                <w:rFonts w:eastAsia="Calibri"/>
                <w:b/>
                <w:i/>
                <w:lang w:eastAsia="en-US"/>
              </w:rPr>
              <w:t>Месячник патриотического воспитания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«Мир. Труд. Май» </w:t>
            </w:r>
            <w:r w:rsidRPr="00AD76D2">
              <w:rPr>
                <w:rFonts w:eastAsia="Calibri"/>
                <w:lang w:eastAsia="en-US"/>
              </w:rPr>
              <w:br/>
            </w:r>
            <w:r w:rsidRPr="00AD76D2">
              <w:rPr>
                <w:rFonts w:eastAsia="Calibri"/>
                <w:lang w:eastAsia="en-US"/>
              </w:rPr>
              <w:lastRenderedPageBreak/>
              <w:t xml:space="preserve">Мероприятия, приуроченные ко Дню труда, Дню </w:t>
            </w:r>
            <w:r w:rsidRPr="00AD76D2">
              <w:rPr>
                <w:rFonts w:eastAsia="Calibri"/>
                <w:lang w:eastAsia="en-US"/>
              </w:rPr>
              <w:br/>
              <w:t>Победы</w:t>
            </w:r>
          </w:p>
        </w:tc>
        <w:tc>
          <w:tcPr>
            <w:tcW w:w="1531" w:type="dxa"/>
          </w:tcPr>
          <w:p w:rsidR="00AD76D2" w:rsidRPr="00AD76D2" w:rsidRDefault="00E43D1A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  <w:r w:rsidR="00AD76D2" w:rsidRPr="00AD76D2">
              <w:rPr>
                <w:rFonts w:eastAsia="Calibri"/>
                <w:lang w:eastAsia="en-US"/>
              </w:rPr>
              <w:t>1.05-9.05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</w:t>
            </w:r>
            <w:r w:rsidRPr="00AD76D2">
              <w:rPr>
                <w:rFonts w:eastAsia="Calibri"/>
                <w:lang w:eastAsia="en-US"/>
              </w:rPr>
              <w:lastRenderedPageBreak/>
              <w:t>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труда»</w:t>
            </w:r>
          </w:p>
        </w:tc>
        <w:tc>
          <w:tcPr>
            <w:tcW w:w="1531" w:type="dxa"/>
          </w:tcPr>
          <w:p w:rsidR="00AD76D2" w:rsidRPr="00AD76D2" w:rsidRDefault="00E43D1A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AD76D2" w:rsidRPr="00AD76D2">
              <w:rPr>
                <w:rFonts w:eastAsia="Calibri"/>
                <w:lang w:eastAsia="en-US"/>
              </w:rPr>
              <w:t>1.05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Победы</w:t>
            </w:r>
          </w:p>
        </w:tc>
        <w:tc>
          <w:tcPr>
            <w:tcW w:w="1531" w:type="dxa"/>
          </w:tcPr>
          <w:p w:rsidR="00AD76D2" w:rsidRPr="00AD76D2" w:rsidRDefault="00E43D1A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AD76D2" w:rsidRPr="00AD76D2">
              <w:rPr>
                <w:rFonts w:eastAsia="Calibri"/>
                <w:lang w:eastAsia="en-US"/>
              </w:rPr>
              <w:t>9.05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0D4FC8" w:rsidP="000D4FC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«РДДМ </w:t>
            </w:r>
            <w:r w:rsidR="00AD76D2" w:rsidRPr="00AD76D2">
              <w:rPr>
                <w:rFonts w:eastAsia="Calibri"/>
                <w:lang w:eastAsia="en-US"/>
              </w:rPr>
              <w:t>Итоги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AD76D2" w:rsidRPr="00AD76D2">
              <w:rPr>
                <w:rFonts w:eastAsia="Calibri"/>
                <w:lang w:eastAsia="en-US"/>
              </w:rPr>
              <w:t xml:space="preserve"> Года»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10.05-23.05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музеев»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детских организаций»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«Последний звонок» </w:t>
            </w:r>
            <w:r w:rsidRPr="00AD76D2">
              <w:rPr>
                <w:rFonts w:eastAsia="Calibri"/>
                <w:lang w:eastAsia="en-US"/>
              </w:rPr>
              <w:br/>
              <w:t xml:space="preserve">Проведение тематических мероприятий, посвящённых </w:t>
            </w:r>
            <w:r w:rsidRPr="00AD76D2">
              <w:rPr>
                <w:rFonts w:eastAsia="Calibri"/>
                <w:lang w:eastAsia="en-US"/>
              </w:rPr>
              <w:br/>
              <w:t>окончанию школы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25.05-31.05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Июнь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«Здравствуй, лето!» </w:t>
            </w:r>
            <w:r w:rsidRPr="00AD76D2">
              <w:rPr>
                <w:rFonts w:eastAsia="Calibri"/>
                <w:lang w:eastAsia="en-US"/>
              </w:rPr>
              <w:br/>
              <w:t xml:space="preserve">Старт летней оздоровительной кампании, участие в </w:t>
            </w:r>
            <w:r w:rsidRPr="00AD76D2">
              <w:rPr>
                <w:rFonts w:eastAsia="Calibri"/>
                <w:lang w:eastAsia="en-US"/>
              </w:rPr>
              <w:br/>
              <w:t>праздничных мероприятиях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01.06-13.06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защиты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01.06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защиты окружающей среды»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05.06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«День России»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12.06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День памяти и скорби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22.06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3.7. Модуль Профориентация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Отметки о выполнении</w:t>
            </w: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Сентябрь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Участие в профориентационных акциях, конкурсах фестивалях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Расширение знаний учащихся о новых профессиях учителями-предметниками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5 – 8 классов, учителя предметники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D4FC8" w:rsidRPr="00AD76D2" w:rsidTr="006F3EF3">
        <w:tc>
          <w:tcPr>
            <w:tcW w:w="697" w:type="dxa"/>
          </w:tcPr>
          <w:p w:rsidR="000D4FC8" w:rsidRPr="00AD76D2" w:rsidRDefault="000D4FC8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0D4FC8" w:rsidRPr="00AD76D2" w:rsidRDefault="000D4FC8" w:rsidP="00AD76D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Профори</w:t>
            </w:r>
            <w:r w:rsidR="0092018B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нтационные </w:t>
            </w:r>
            <w:r w:rsidR="0092018B">
              <w:rPr>
                <w:rFonts w:eastAsia="Calibri"/>
                <w:lang w:eastAsia="en-US"/>
              </w:rPr>
              <w:t xml:space="preserve">уроки </w:t>
            </w:r>
          </w:p>
        </w:tc>
        <w:tc>
          <w:tcPr>
            <w:tcW w:w="1531" w:type="dxa"/>
          </w:tcPr>
          <w:p w:rsidR="000D4FC8" w:rsidRPr="00AD76D2" w:rsidRDefault="0092018B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еженедельно</w:t>
            </w:r>
          </w:p>
        </w:tc>
        <w:tc>
          <w:tcPr>
            <w:tcW w:w="2291" w:type="dxa"/>
          </w:tcPr>
          <w:p w:rsidR="000D4FC8" w:rsidRPr="00AD76D2" w:rsidRDefault="0092018B" w:rsidP="00AD76D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Кл. руководители 6– 11 классов</w:t>
            </w:r>
          </w:p>
        </w:tc>
        <w:tc>
          <w:tcPr>
            <w:tcW w:w="1757" w:type="dxa"/>
            <w:gridSpan w:val="3"/>
          </w:tcPr>
          <w:p w:rsidR="000D4FC8" w:rsidRPr="00AD76D2" w:rsidRDefault="000D4FC8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Октябрь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Осуществление взаимодействия с учреждениями дополнительного образования, Центром занятости населения г. Старого Оскола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Ноябрь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Профориентационные экскурсии в учреждения высшего и среднего образования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Декабрь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Анкетирование учащихся по вопросам выбора профессии и </w:t>
            </w:r>
            <w:r w:rsidRPr="00AD76D2">
              <w:rPr>
                <w:rFonts w:eastAsia="Calibri"/>
                <w:lang w:eastAsia="en-US"/>
              </w:rPr>
              <w:br/>
              <w:t>специальности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Январь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Февраль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Консультации по выбору профиля обучения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классов, педагог-психолог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Март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Классные часы, беседы: </w:t>
            </w:r>
            <w:r w:rsidRPr="00AD76D2">
              <w:rPr>
                <w:rFonts w:eastAsia="Calibri"/>
                <w:lang w:eastAsia="en-US"/>
              </w:rPr>
              <w:br/>
              <w:t xml:space="preserve">«Все профессии нужны, все профессии важны» </w:t>
            </w:r>
            <w:r w:rsidRPr="00AD76D2">
              <w:rPr>
                <w:rFonts w:eastAsia="Calibri"/>
                <w:lang w:eastAsia="en-US"/>
              </w:rPr>
              <w:br/>
              <w:t xml:space="preserve">«Профессия. Что и как мы выбираем» </w:t>
            </w:r>
            <w:r w:rsidRPr="00AD76D2">
              <w:rPr>
                <w:rFonts w:eastAsia="Calibri"/>
                <w:lang w:eastAsia="en-US"/>
              </w:rPr>
              <w:br/>
              <w:t xml:space="preserve">«От склонностей и способностей к образовательной и </w:t>
            </w:r>
            <w:r w:rsidRPr="00AD76D2">
              <w:rPr>
                <w:rFonts w:eastAsia="Calibri"/>
                <w:lang w:eastAsia="en-US"/>
              </w:rPr>
              <w:br/>
              <w:t xml:space="preserve">профессиональной траектории» </w:t>
            </w:r>
            <w:r w:rsidRPr="00AD76D2">
              <w:rPr>
                <w:rFonts w:eastAsia="Calibri"/>
                <w:lang w:eastAsia="en-US"/>
              </w:rPr>
              <w:br/>
              <w:t>15 марта - Всемирный день защиты прав потребителя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08.03-20.03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Апрель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Осуществление индивидуальных и групповых консультаций для учащихся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классов, педагог-психолог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229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  <w:tc>
          <w:tcPr>
            <w:tcW w:w="1757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Май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4048" w:type="dxa"/>
            <w:gridSpan w:val="4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>3.8. Работа с родителями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Содержание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Сроки 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Ответственные 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Сентябрь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Общешкольное родительское собрание «Организация учебно</w:t>
            </w:r>
            <w:r w:rsidR="007856FD">
              <w:rPr>
                <w:rFonts w:eastAsia="Calibri"/>
                <w:lang w:eastAsia="en-US"/>
              </w:rPr>
              <w:t>-воспитательного процесса в 2023-2024</w:t>
            </w:r>
            <w:r w:rsidRPr="00AD76D2">
              <w:rPr>
                <w:rFonts w:eastAsia="Calibri"/>
                <w:lang w:eastAsia="en-US"/>
              </w:rPr>
              <w:t xml:space="preserve"> учебном году».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родителей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отцов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Проведение тематических родительских собраний по </w:t>
            </w:r>
            <w:r w:rsidRPr="00AD76D2">
              <w:rPr>
                <w:rFonts w:eastAsia="Calibri"/>
                <w:lang w:eastAsia="en-US"/>
              </w:rPr>
              <w:br/>
              <w:t xml:space="preserve">формированию законопослушного поведения учащихся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-Беседы с родителями по профилактике ДТП на классных </w:t>
            </w:r>
            <w:r w:rsidRPr="00AD76D2">
              <w:rPr>
                <w:rFonts w:eastAsia="Calibri"/>
                <w:lang w:eastAsia="en-US"/>
              </w:rPr>
              <w:br/>
              <w:t xml:space="preserve">родительских собраниях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-Выполнение закона о недопущении пребывания несовершеннолетних после 22.00 часов в общественных местах без сопровождения взрослых -Профилактика правонарушений и преступлений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-Как поступать в конфликтных ситуациях? </w:t>
            </w:r>
            <w:r w:rsidRPr="00AD76D2">
              <w:rPr>
                <w:rFonts w:eastAsia="Calibri"/>
                <w:lang w:eastAsia="en-US"/>
              </w:rPr>
              <w:br/>
              <w:t xml:space="preserve">«Ответственность родителей за ненадлежащее воспитание и </w:t>
            </w:r>
            <w:r w:rsidRPr="00AD76D2">
              <w:rPr>
                <w:rFonts w:eastAsia="Calibri"/>
                <w:lang w:eastAsia="en-US"/>
              </w:rPr>
              <w:br/>
              <w:t>обучение детей (Ст. 5. 35 КоАП РФ).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социальный педагог, педагог-психолог, инспектор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Проведение организационных классных </w:t>
            </w:r>
            <w:r w:rsidRPr="00AD76D2">
              <w:rPr>
                <w:rFonts w:eastAsia="Calibri"/>
                <w:lang w:eastAsia="en-US"/>
              </w:rPr>
              <w:lastRenderedPageBreak/>
              <w:t xml:space="preserve">собраний (выборы </w:t>
            </w:r>
            <w:r w:rsidRPr="00AD76D2">
              <w:rPr>
                <w:rFonts w:eastAsia="Calibri"/>
                <w:lang w:eastAsia="en-US"/>
              </w:rPr>
              <w:br/>
              <w:t xml:space="preserve">классных родительских комитетов, планирование работы). Изучение мотивов и потребностей родителей. </w:t>
            </w:r>
            <w:r w:rsidRPr="00AD76D2">
              <w:rPr>
                <w:rFonts w:eastAsia="Calibri"/>
                <w:lang w:eastAsia="en-US"/>
              </w:rPr>
              <w:br/>
              <w:t xml:space="preserve">Привлечение родителей в организации и проведении </w:t>
            </w:r>
            <w:r w:rsidRPr="00AD76D2">
              <w:rPr>
                <w:rFonts w:eastAsia="Calibri"/>
                <w:lang w:eastAsia="en-US"/>
              </w:rPr>
              <w:br/>
              <w:t>внеклассных мероприятий, походов, экскурсий. Оформление социальных паспортов классов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1 – 11 </w:t>
            </w:r>
            <w:r w:rsidRPr="00AD76D2"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1 раз в </w:t>
            </w:r>
            <w:r w:rsidRPr="00AD76D2">
              <w:rPr>
                <w:rFonts w:eastAsia="Calibri"/>
                <w:lang w:eastAsia="en-US"/>
              </w:rPr>
              <w:br/>
              <w:t>четверть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Беседы с родителями по профилактике ДТП на классных </w:t>
            </w:r>
            <w:r w:rsidRPr="00AD76D2">
              <w:rPr>
                <w:rFonts w:eastAsia="Calibri"/>
                <w:lang w:eastAsia="en-US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Помощь учащимся в изготовлении карт-схем-маршрута «Дом-школа-дом»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5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602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Октябрь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color w:val="000000"/>
                <w:lang w:eastAsia="ru-RU"/>
              </w:rPr>
            </w:pPr>
            <w:r w:rsidRPr="00AD76D2">
              <w:rPr>
                <w:color w:val="000000"/>
                <w:lang w:eastAsia="ru-RU"/>
              </w:rPr>
              <w:t>Спортивный праздник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«Вместе – дружная семья»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5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  <w:r w:rsidRPr="00AD76D2">
              <w:rPr>
                <w:rFonts w:eastAsia="Calibri"/>
                <w:lang w:eastAsia="en-US"/>
              </w:rPr>
              <w:br/>
              <w:t xml:space="preserve">неблагополучными семьями по вопросам воспитания, </w:t>
            </w:r>
            <w:r w:rsidRPr="00AD76D2">
              <w:rPr>
                <w:rFonts w:eastAsia="Calibri"/>
                <w:lang w:eastAsia="en-US"/>
              </w:rPr>
              <w:br/>
              <w:t>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Ноябрь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Всемирный день Матери </w:t>
            </w:r>
            <w:r w:rsidRPr="00AD76D2">
              <w:rPr>
                <w:rFonts w:eastAsia="Calibri"/>
                <w:lang w:eastAsia="en-US"/>
              </w:rPr>
              <w:br/>
              <w:t xml:space="preserve">Родительские собрания, посвященные Дню матери «Святая </w:t>
            </w:r>
            <w:r w:rsidRPr="00AD76D2">
              <w:rPr>
                <w:rFonts w:eastAsia="Calibri"/>
                <w:lang w:eastAsia="en-US"/>
              </w:rPr>
              <w:br/>
              <w:t>мать добром спасет».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24.11–29.11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  <w:r w:rsidRPr="00AD76D2">
              <w:rPr>
                <w:rFonts w:eastAsia="Calibri"/>
                <w:lang w:eastAsia="en-US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lastRenderedPageBreak/>
              <w:t xml:space="preserve">Декабрь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Общешкольное родительское собрание «Сотрудничество семьи и школы в профилактике безопасного поведения детей»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родителей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отцов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  <w:r w:rsidRPr="00AD76D2">
              <w:rPr>
                <w:rFonts w:eastAsia="Calibri"/>
                <w:lang w:eastAsia="en-US"/>
              </w:rPr>
              <w:br/>
              <w:t xml:space="preserve">неблагополучными семьями по вопросам воспитания, </w:t>
            </w:r>
            <w:r w:rsidRPr="00AD76D2">
              <w:rPr>
                <w:rFonts w:eastAsia="Calibri"/>
                <w:lang w:eastAsia="en-US"/>
              </w:rPr>
              <w:br/>
              <w:t>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Педагогическое просвещение родителей по вопросам </w:t>
            </w:r>
            <w:r w:rsidRPr="00AD76D2">
              <w:rPr>
                <w:rFonts w:eastAsia="Calibri"/>
                <w:lang w:eastAsia="en-US"/>
              </w:rPr>
              <w:br/>
              <w:t>воспитания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1 раз в </w:t>
            </w:r>
            <w:r w:rsidRPr="00AD76D2">
              <w:rPr>
                <w:rFonts w:eastAsia="Calibri"/>
                <w:lang w:eastAsia="en-US"/>
              </w:rPr>
              <w:br/>
              <w:t>четверть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Праздничное оформление школы, окон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Январь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  <w:r w:rsidRPr="00AD76D2">
              <w:rPr>
                <w:rFonts w:eastAsia="Calibri"/>
                <w:lang w:eastAsia="en-US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Февраль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Семейно-спортивный праздник «Мама, папа, я – спортивная семья»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Классные руководители 1-4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  <w:r w:rsidRPr="00AD76D2">
              <w:rPr>
                <w:rFonts w:eastAsia="Calibri"/>
                <w:lang w:eastAsia="en-US"/>
              </w:rPr>
              <w:br/>
              <w:t xml:space="preserve">неблагополучными семьями по вопросам воспитания, </w:t>
            </w:r>
            <w:r w:rsidRPr="00AD76D2">
              <w:rPr>
                <w:rFonts w:eastAsia="Calibri"/>
                <w:lang w:eastAsia="en-US"/>
              </w:rPr>
              <w:br/>
              <w:t>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Участие в школьном фестивале военно-патриотической песни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2-3 неделя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Март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Общешкольное родительское собрание «Роль семьи в становлении ребёнка»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родителей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отцов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eastAsia="Calibri"/>
                <w:color w:val="000000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Интеллектуальная игра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lastRenderedPageBreak/>
              <w:t>«Мама, папа, я – читающая семья»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12.03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Кл. руководители 7-8 </w:t>
            </w:r>
            <w:r w:rsidRPr="00AD76D2"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  <w:r w:rsidRPr="00AD76D2">
              <w:rPr>
                <w:rFonts w:eastAsia="Calibri"/>
                <w:lang w:eastAsia="en-US"/>
              </w:rPr>
              <w:br/>
              <w:t xml:space="preserve">неблагополучными семьями по вопросам воспитания, </w:t>
            </w:r>
            <w:r w:rsidRPr="00AD76D2">
              <w:rPr>
                <w:rFonts w:eastAsia="Calibri"/>
                <w:lang w:eastAsia="en-US"/>
              </w:rPr>
              <w:br/>
              <w:t>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Апрель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Работа Совета профилактики с </w:t>
            </w:r>
            <w:r w:rsidRPr="00AD76D2">
              <w:rPr>
                <w:rFonts w:eastAsia="Calibri"/>
                <w:lang w:eastAsia="en-US"/>
              </w:rPr>
              <w:br/>
              <w:t xml:space="preserve">неблагополучными семьями по вопросам воспитания, </w:t>
            </w:r>
            <w:r w:rsidRPr="00AD76D2">
              <w:rPr>
                <w:rFonts w:eastAsia="Calibri"/>
                <w:lang w:eastAsia="en-US"/>
              </w:rPr>
              <w:br/>
              <w:t>обучения детей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По плану </w:t>
            </w:r>
            <w:r w:rsidRPr="00AD76D2">
              <w:rPr>
                <w:rFonts w:eastAsia="Calibri"/>
                <w:lang w:eastAsia="en-US"/>
              </w:rPr>
              <w:br/>
              <w:t>Совета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Май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Общешкольное родительское собрание «Организация летней занятости детей и подростков»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родителей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Заседание Совета отцов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По мере 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Беседы с родителями по профилактике ДТП на классных </w:t>
            </w:r>
            <w:r w:rsidRPr="00AD76D2">
              <w:rPr>
                <w:rFonts w:eastAsia="Calibri"/>
                <w:lang w:eastAsia="en-US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Всероссийская акция: «Георгиевская ленточка»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02.05 -09.05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Участие родителей в акции «Бессмертный полк»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09.05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Участие родителей в акции «Окна победы»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color w:val="000000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Классные родительские собрания на тему «Организация летнего отдыха детей»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76D2">
              <w:rPr>
                <w:rFonts w:eastAsia="Calibri"/>
                <w:b/>
                <w:lang w:eastAsia="en-US"/>
              </w:rPr>
              <w:t xml:space="preserve">Июнь, июль, август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Родительское собрание в 11 классе по организации выпускного вечера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Торжественное вручение аттестатов 9, 11 классам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9,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 xml:space="preserve">Индивидуальная работа с родителями по занятости детей в </w:t>
            </w:r>
            <w:r w:rsidRPr="00AD76D2">
              <w:rPr>
                <w:rFonts w:eastAsia="Calibri"/>
                <w:lang w:eastAsia="en-US"/>
              </w:rPr>
              <w:br/>
              <w:t>летний период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1 – 11 классов,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AD76D2" w:rsidRPr="00AD76D2" w:rsidRDefault="00AD76D2" w:rsidP="00AD76D2">
      <w:pPr>
        <w:spacing w:after="160" w:line="259" w:lineRule="auto"/>
        <w:contextualSpacing/>
        <w:rPr>
          <w:rFonts w:eastAsia="Calibri"/>
          <w:lang w:eastAsia="en-US"/>
        </w:rPr>
      </w:pPr>
    </w:p>
    <w:tbl>
      <w:tblPr>
        <w:tblStyle w:val="17"/>
        <w:tblW w:w="10348" w:type="dxa"/>
        <w:tblInd w:w="-714" w:type="dxa"/>
        <w:tblLook w:val="04A0" w:firstRow="1" w:lastRow="0" w:firstColumn="1" w:lastColumn="0" w:noHBand="0" w:noVBand="1"/>
      </w:tblPr>
      <w:tblGrid>
        <w:gridCol w:w="697"/>
        <w:gridCol w:w="4072"/>
        <w:gridCol w:w="1531"/>
        <w:gridCol w:w="2460"/>
        <w:gridCol w:w="142"/>
        <w:gridCol w:w="1446"/>
      </w:tblGrid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4048" w:type="dxa"/>
            <w:gridSpan w:val="3"/>
          </w:tcPr>
          <w:p w:rsidR="00AD76D2" w:rsidRPr="00AD76D2" w:rsidRDefault="00AD76D2" w:rsidP="00AD76D2">
            <w:pPr>
              <w:contextualSpacing/>
              <w:rPr>
                <w:rFonts w:eastAsia="Calibri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Кл. руководители 8 – 11 классов</w:t>
            </w: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3.9. «Школьный медиа»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Содержание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Сроки 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Ответственные 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Сентябрь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7856FD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ru-RU"/>
              </w:rPr>
              <w:t xml:space="preserve">Информационное продвижение ценностей школы ВКконтакт </w:t>
            </w:r>
            <w:r w:rsidR="007856FD">
              <w:rPr>
                <w:color w:val="000000" w:themeColor="text1"/>
                <w:lang w:eastAsia="ru-RU"/>
              </w:rPr>
              <w:t>РДДМ «Движение Первых»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ежедневно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>Акция «Моя любимая книга» к Международному дню грамотности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08.09.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 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en-US"/>
              </w:rPr>
              <w:t>Социальная акция «Помощь маленькому другу!», ко Дню защиты животных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 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>Выставка рисунков, посвящённая городу Старый Оскол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ru-RU"/>
              </w:rPr>
              <w:t>Операция «Класс мой дом и мне комфортно в нем» (благоустройство и озеленение классных кабинетов)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09.09-10.09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социальный педагог, педагог-психолог, инспектор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Октябрь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Областная акция «Сдай макулатуру – спаси дерево»</w:t>
            </w:r>
          </w:p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04.10.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lang w:eastAsia="ru-RU"/>
              </w:rPr>
              <w:t>Акция «Копилка поздравлений», посвященная дню пожилых людей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16.10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1-5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Мероприятие «Мой папа лучше всех!» - фотовыставка, посвященная Дню отца в России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10.10.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lang w:eastAsia="ru-RU"/>
              </w:rPr>
              <w:t>Праздничное мероприятие «Учитель будет вечен на Земле!»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21.10.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 xml:space="preserve">Выставка осенних букетов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lang w:eastAsia="ru-RU"/>
              </w:rPr>
              <w:t>«Экология и энергосбережение» -  выставка поделок из подручных материалов.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rFonts w:eastAsiaTheme="minorHAnsi"/>
                <w:lang w:eastAsia="en-US"/>
              </w:rPr>
              <w:t>Виртуальная экскурсия исторический музей «Прохоровское поле»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22.10.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Ноябрь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7856FD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lang w:eastAsia="en-US"/>
              </w:rPr>
              <w:t>Информационное продвижение ценностей школы ВКконтакт РД</w:t>
            </w:r>
            <w:r w:rsidR="007856FD">
              <w:rPr>
                <w:rFonts w:eastAsia="Calibri"/>
                <w:lang w:eastAsia="en-US"/>
              </w:rPr>
              <w:t>ДМ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ежедневно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Фото-коллаж ко «Дню Матери»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28.11.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Декабрь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 xml:space="preserve">Акция «Новогоднее окно»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ru-RU"/>
              </w:rPr>
              <w:t>Праздничное украшение классных кабинетов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По графику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педагог-организатор, 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rPr>
          <w:trHeight w:val="54"/>
        </w:trPr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>Творческая мастерская по изготовлению новогодних сувениров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21.12.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 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Информационное продвижение</w:t>
            </w:r>
            <w:r w:rsidR="007856FD">
              <w:rPr>
                <w:rFonts w:eastAsia="Calibri"/>
                <w:color w:val="000000" w:themeColor="text1"/>
                <w:lang w:eastAsia="en-US"/>
              </w:rPr>
              <w:t xml:space="preserve"> ценностей школы ВКконтакт РДДМ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ежедневно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Январь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Оформление классных  уголков и уголков здоровья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12.01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Советник по воспитанию, педагог-организатор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Информационное продвижение</w:t>
            </w:r>
            <w:r w:rsidR="007856FD">
              <w:rPr>
                <w:rFonts w:eastAsia="Calibri"/>
                <w:color w:val="000000" w:themeColor="text1"/>
                <w:lang w:eastAsia="en-US"/>
              </w:rPr>
              <w:t xml:space="preserve"> ценностей школы ВКконтакт РДДМ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ежедневно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Февраль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Семейно-спортивный праздник «Мама, папа, я – спортивная семья»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09.02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Классные руководители 1-4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Оформление выставки рисунков и плакатов ко Дню защитника Отечества «Сыны Отечества!»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19.02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Март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261331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lang w:eastAsia="ru-RU"/>
              </w:rPr>
            </w:pPr>
            <w:r w:rsidRPr="00AD76D2">
              <w:rPr>
                <w:lang w:eastAsia="ru-RU"/>
              </w:rPr>
              <w:t>Оформление холла к празднику 8 Марта.</w:t>
            </w:r>
          </w:p>
          <w:p w:rsidR="00AD76D2" w:rsidRPr="00AD76D2" w:rsidRDefault="00AD76D2" w:rsidP="00AD76D2">
            <w:pPr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lang w:eastAsia="ru-RU"/>
              </w:rPr>
              <w:t>Выставка рисунков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03.02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bCs/>
                <w:color w:val="000000" w:themeColor="text1"/>
                <w:lang w:eastAsia="en-US"/>
              </w:rPr>
              <w:t>Акция «Здоровый образ жизни – основа национальных целей развития»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06.03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педагог-организатор 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Апрель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мости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Озеленение классных кабинетов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10.04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Май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Празднование Великого праздника «День Победы», написание писем солдату, Память в наших сердцах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01.05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>Тематическое оформление кабинетов, окон ко дню Победы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ru-RU"/>
              </w:rPr>
              <w:t>Тематическое оформление холла, посвященное окончанию учебного года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01.05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261331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День РДДМ «Движение Первых»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19.05.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Окна Победы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03.05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Июнь, июль, август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Индивидуальная работа с родителями по занятости детей в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летний период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советник по воспитанию, педагог-организатор Кл. руководители 1 – 11 классов,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AD76D2" w:rsidRPr="00AD76D2" w:rsidRDefault="00AD76D2" w:rsidP="00AD76D2">
      <w:pPr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Style w:val="17"/>
        <w:tblW w:w="10348" w:type="dxa"/>
        <w:tblInd w:w="-714" w:type="dxa"/>
        <w:tblLook w:val="04A0" w:firstRow="1" w:lastRow="0" w:firstColumn="1" w:lastColumn="0" w:noHBand="0" w:noVBand="1"/>
      </w:tblPr>
      <w:tblGrid>
        <w:gridCol w:w="697"/>
        <w:gridCol w:w="4072"/>
        <w:gridCol w:w="1531"/>
        <w:gridCol w:w="2460"/>
        <w:gridCol w:w="142"/>
        <w:gridCol w:w="1446"/>
      </w:tblGrid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3.10. «Безопасность жизнедеятельности»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Содержание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Сроки 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Ответственные 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Сентябрь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Урок «ТБ и ПДД на начало учебного года»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Беседа о правилах поведения на переменах.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Проведение инструктажей по правилам поведения в ОУ, на спортивных площадках, безопасный маршрут домой, ПДД,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соблюдение правил личной гигиены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01-11.09.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color w:val="000000" w:themeColor="text1"/>
                <w:shd w:val="clear" w:color="auto" w:fill="FFFFFF"/>
                <w:lang w:eastAsia="ru-RU"/>
              </w:rPr>
            </w:pPr>
            <w:r w:rsidRPr="00AD76D2">
              <w:rPr>
                <w:color w:val="000000" w:themeColor="text1"/>
                <w:shd w:val="clear" w:color="auto" w:fill="FFFFFF"/>
                <w:lang w:eastAsia="ru-RU"/>
              </w:rPr>
              <w:t>Акция «Стань заметней на дороге!»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ru-RU"/>
              </w:rPr>
              <w:t>Составление безопасного маршрута «Дом- Школа - Дом», Месячник безопасности дорожного движения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12-18.09.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color w:val="000000" w:themeColor="text1"/>
                <w:lang w:eastAsia="ru-RU"/>
              </w:rPr>
            </w:pPr>
            <w:r w:rsidRPr="00AD76D2">
              <w:rPr>
                <w:b/>
                <w:color w:val="000000" w:themeColor="text1"/>
                <w:lang w:eastAsia="ru-RU"/>
              </w:rPr>
              <w:t>Урок-встреча</w:t>
            </w:r>
            <w:r w:rsidRPr="00AD76D2">
              <w:rPr>
                <w:color w:val="000000" w:themeColor="text1"/>
                <w:lang w:eastAsia="ru-RU"/>
              </w:rPr>
              <w:t xml:space="preserve"> с сотрудником по пропаганде БДД ОГИБДД  УМВД РФ по г. Старый Оскол.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ru-RU"/>
              </w:rPr>
              <w:t>Выпуск стенгазеты “Внимание! Дорога!”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19-25.09.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>Месячник безопасности дорожного движения. Выпуск стенгазеты “Внимание! Дорога!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26-30.09.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социальный педагог, педагог-психолог, инспектор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ru-RU"/>
              </w:rPr>
              <w:t>Участие в операциях «Внимание, дети!», «Каникулы» и др.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26-30.09.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color w:val="000000" w:themeColor="text1"/>
                <w:shd w:val="clear" w:color="auto" w:fill="FFFFFF"/>
                <w:lang w:eastAsia="ru-RU"/>
              </w:rPr>
            </w:pPr>
            <w:r w:rsidRPr="00AD76D2">
              <w:rPr>
                <w:color w:val="000000" w:themeColor="text1"/>
                <w:shd w:val="clear" w:color="auto" w:fill="FFFFFF"/>
                <w:lang w:eastAsia="ru-RU"/>
              </w:rPr>
              <w:t>Урок «безопасности и здоровья»</w:t>
            </w:r>
          </w:p>
          <w:p w:rsidR="00AD76D2" w:rsidRPr="00AD76D2" w:rsidRDefault="00AD76D2" w:rsidP="00AD76D2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>12.09.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1 раз в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четверть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Беседы с родителями по профилактике ДТП на классных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Помощь учащимся в изготовлении карт-схем-маршрута «Дом-школа-дом»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5 классов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Участие в профилактических  рейдах в места массового скопления молодежи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602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</w:t>
            </w:r>
          </w:p>
        </w:tc>
        <w:tc>
          <w:tcPr>
            <w:tcW w:w="144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Октябрь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Круглый стол «ПДД или как я хожу по пешеходному переходу»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04.10.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 xml:space="preserve">Классный час </w:t>
            </w:r>
          </w:p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«Знать правила электробезопасности - важно и нужно!»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10.10.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Беседы по правилам пожарной безопасности, безопасности вблизи водоемов и рек. Инструктажи по ТБ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color w:val="000000"/>
                <w:lang w:eastAsia="en-US"/>
              </w:rPr>
              <w:t>17-23.10.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Мероприятия в рамках межведомственной комплексной оперативно-профилактической операции "Дети России"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color w:val="000000"/>
                <w:lang w:eastAsia="en-US"/>
              </w:rPr>
              <w:t>17-23.10.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spacing w:line="240" w:lineRule="atLeast"/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Инструктаж</w:t>
            </w:r>
          </w:p>
          <w:p w:rsidR="00AD76D2" w:rsidRPr="00AD76D2" w:rsidRDefault="00AD76D2" w:rsidP="00AD76D2">
            <w:pPr>
              <w:spacing w:line="240" w:lineRule="atLeast"/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ТБ и ПДД на каникулы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color w:val="000000"/>
                <w:lang w:eastAsia="en-US"/>
              </w:rPr>
              <w:t>24-31.10.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Ноябрь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Муниципальная социальная акция «Внимание – дорога!»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31.10-06.11.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Урок-встреча «Моё здоровье в моих руках» (профилактика табакокурения)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07-13.10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Мероприятия в рамках «Месячника нравственно-правовой грамотности»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14-20.11.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Администрация, социальный педагог, педагог-психолог, классные руководитель 1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Игра-викторина «Азбука улицы»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21-30.11.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Педагог-организатор,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Декабрь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Муниципальная социальная акция «Дорога – не место для игр»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30.11-04.12.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color w:val="000000"/>
                <w:spacing w:val="-1"/>
                <w:lang w:eastAsia="ru-RU"/>
              </w:rPr>
            </w:pPr>
            <w:r w:rsidRPr="00AD76D2">
              <w:rPr>
                <w:color w:val="000000"/>
                <w:spacing w:val="-1"/>
                <w:lang w:eastAsia="ru-RU"/>
              </w:rPr>
              <w:t>Конкурс творческих работ «Памятка водителям» (5-11 классы)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05.12-11.12.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Неделя детской безопасности «Профилактика дорожно-транспортного  травматизма»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lang w:eastAsia="ru-RU"/>
              </w:rPr>
              <w:t>Проведение классных часов по теме «Пожарная безопасность на новогодних каникулах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12-18.12..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spacing w:line="240" w:lineRule="atLeast"/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Комплексный инструктаж на каникулы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 xml:space="preserve">19-25.12. 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Январь 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Создание буклетов, разработка памяток для обучающихся «Что делать если…?»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25.12. -09.01.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Классные руководители 1-4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Распространено памяток о мерах пожарной безопасности в новогодние праздники, организация показов роликов социальной рекламы о безопасности в новогодние праздники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16-22.01.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Беседа «Осторожно-гололёд! Меры безопасности при катании на коньках, лыжах, санках»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23-29.01.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Беседы «ПДД зимой»,  «Профилактика ОРВИ, Covid-19»;  Инструктажи по ТБ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30.01-05.02.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февраль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Видеозал «Школа безопасности»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06-12.02.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Лекторий «Как влияет на безопасность детей поведение родителей на дороге».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13-19.02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Информационный час «Безопасность в социальной сети: зачем?»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20-26.02.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261331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Профилактические мероприятия по </w:t>
            </w:r>
            <w:r w:rsidR="00261331">
              <w:rPr>
                <w:rFonts w:eastAsiaTheme="minorHAnsi"/>
                <w:color w:val="000000" w:themeColor="text1"/>
                <w:lang w:eastAsia="en-US"/>
              </w:rPr>
              <w:t>ДТТ</w:t>
            </w:r>
            <w:r w:rsidR="0095543E">
              <w:rPr>
                <w:rFonts w:eastAsiaTheme="minorHAnsi"/>
                <w:color w:val="000000" w:themeColor="text1"/>
                <w:lang w:eastAsia="en-US"/>
              </w:rPr>
              <w:t xml:space="preserve"> и </w:t>
            </w:r>
            <w:r w:rsidRPr="00AD76D2">
              <w:rPr>
                <w:rFonts w:eastAsiaTheme="minorHAnsi"/>
                <w:color w:val="000000" w:themeColor="text1"/>
                <w:lang w:eastAsia="en-US"/>
              </w:rPr>
              <w:t>ПДД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27-05.03.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1-11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Профилактическое мероприятие о вреде курения: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просмотр мультфильма «Тайна едкого дыма», беседа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27-05.03.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март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Наставление ученикам Осторожно тонкий лед!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06-12.03.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Встреча с сотрудником ГИБДД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13-19.03.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Администрация, социальный педагог,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Про</w:t>
            </w:r>
            <w:r w:rsidR="0095543E">
              <w:rPr>
                <w:rFonts w:eastAsia="Calibri"/>
                <w:color w:val="000000" w:themeColor="text1"/>
                <w:lang w:eastAsia="en-US"/>
              </w:rPr>
              <w:t>филактические мероприятия по ДТТ и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 ПДД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20-26.03.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апрель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Педагогический лекторий «Основы безопасности жизнедеятельности»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03-09.04.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Просмотр видеоматериалов по обучению учащихся правилам дорожного движения.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10-16.04.у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Инструктажи «Безопасность учащихся вблизи водоемов весной», «Безопасное поведение при терракте»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Просмотр видеоматериалов по обучению учащихся правилам дорожного движения.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17-23.04.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Занятия по профилактике негативных проявлений среди обучающихся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17-23.04.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Творческая мастерская по изготовлению открыток ко Дню Победы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24-30.04.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май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Беседа «Мы разные –в это наше богатство, мы вместе-в этом наша сила»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01.-07.05.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Проведение классных часов по теме «Пожарная безопасность в лесу и на дачных участках», «Правила безопасного поведения на водоемах»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Инструктаж с учащимися по ПБ, ПДД, ПП перед каникулами, правила поведения на водоёмах, «Укусы насекомых и змей»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Инструктаж по технике безопасности во время летних каникул.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08-14.05.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9,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Индивидуальные беседы «Как уберечься от неверного шага».</w:t>
            </w:r>
            <w:r w:rsidR="0095543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Индивидуальная работа с родителями по занятости детей в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летний период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22-31.05.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6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Июнь, июль, август</w:t>
            </w: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Обеспечение досуговых мероприятий для несовершеннолетних 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каникулы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11 классов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97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7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Индивидуальная работа с родителями и детьми по занятости детей в летний период</w:t>
            </w:r>
          </w:p>
        </w:tc>
        <w:tc>
          <w:tcPr>
            <w:tcW w:w="1531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каникулы</w:t>
            </w:r>
          </w:p>
        </w:tc>
        <w:tc>
          <w:tcPr>
            <w:tcW w:w="2460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 социальный педагог</w:t>
            </w:r>
          </w:p>
        </w:tc>
        <w:tc>
          <w:tcPr>
            <w:tcW w:w="1588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AD76D2" w:rsidRPr="00AD76D2" w:rsidRDefault="00AD76D2" w:rsidP="00AD76D2">
      <w:pPr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Style w:val="17"/>
        <w:tblW w:w="10348" w:type="dxa"/>
        <w:tblInd w:w="-714" w:type="dxa"/>
        <w:tblLook w:val="04A0" w:firstRow="1" w:lastRow="0" w:firstColumn="1" w:lastColumn="0" w:noHBand="0" w:noVBand="1"/>
      </w:tblPr>
      <w:tblGrid>
        <w:gridCol w:w="638"/>
        <w:gridCol w:w="4012"/>
        <w:gridCol w:w="141"/>
        <w:gridCol w:w="1418"/>
        <w:gridCol w:w="1896"/>
        <w:gridCol w:w="939"/>
        <w:gridCol w:w="1304"/>
      </w:tblGrid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>3.11. «Ценность жизни»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Сроки </w:t>
            </w:r>
          </w:p>
        </w:tc>
        <w:tc>
          <w:tcPr>
            <w:tcW w:w="1896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Ответственные </w:t>
            </w:r>
          </w:p>
        </w:tc>
        <w:tc>
          <w:tcPr>
            <w:tcW w:w="2243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Сентябрь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en-US"/>
              </w:rPr>
              <w:t>Информационно - профилактические беседы медицинского работника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01-11.09.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ind w:left="426" w:hanging="426"/>
              <w:rPr>
                <w:color w:val="000000" w:themeColor="text1"/>
                <w:lang w:eastAsia="ru-RU"/>
              </w:rPr>
            </w:pPr>
            <w:r w:rsidRPr="00AD76D2">
              <w:rPr>
                <w:color w:val="000000" w:themeColor="text1"/>
                <w:lang w:eastAsia="ru-RU"/>
              </w:rPr>
              <w:t>Фельдшер школы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Классный час «Здоровье – это здорово» 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12-18.09.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Беседа о правилах поведения в столовой.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/>
                <w:lang w:eastAsia="en-US"/>
              </w:rPr>
              <w:t>19-25.09.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Акция "Мы против наркотиков"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/>
                <w:lang w:eastAsia="en-US"/>
              </w:rPr>
              <w:t>26-30.09.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Советник по воспитанию, педагог-организатор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Октябрь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Классный час «Моя жизнь-мое богатство»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05.10.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Кл. руководители 1 – 11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  <w:r w:rsidRPr="00AD76D2">
              <w:rPr>
                <w:lang w:eastAsia="ru-RU"/>
              </w:rPr>
              <w:t>Лекция «Поговорил бы кто со мной» (ПАВ)</w:t>
            </w:r>
          </w:p>
          <w:p w:rsidR="00AD76D2" w:rsidRPr="00AD76D2" w:rsidRDefault="00AD76D2" w:rsidP="00AD76D2">
            <w:pPr>
              <w:jc w:val="center"/>
              <w:rPr>
                <w:lang w:eastAsia="ru-RU"/>
              </w:rPr>
            </w:pP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16.10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 социальный педагог, педагог-психолог,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Theme="minorHAnsi"/>
                <w:lang w:eastAsia="en-US"/>
              </w:rPr>
              <w:t>Классный час посвященный Дню отца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17.10.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Ноябрь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Проведение тематических классных часов, посвященных Всемирному дню психического здоровья: «Я – уникальная личность», «Мир глазами агрессивного человека», Тренинг «Формирование позитивных жизненных установок»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31.10-06.11.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rPr>
                <w:lang w:eastAsia="ru-RU"/>
              </w:rPr>
            </w:pPr>
            <w:r w:rsidRPr="00AD76D2">
              <w:rPr>
                <w:lang w:eastAsia="ru-RU"/>
              </w:rPr>
              <w:t>Тематические классные часы:</w:t>
            </w:r>
          </w:p>
          <w:p w:rsidR="00AD76D2" w:rsidRPr="00AD76D2" w:rsidRDefault="00AD76D2" w:rsidP="00AD76D2">
            <w:pPr>
              <w:rPr>
                <w:lang w:eastAsia="ru-RU"/>
              </w:rPr>
            </w:pPr>
            <w:r w:rsidRPr="00AD76D2">
              <w:rPr>
                <w:lang w:eastAsia="ru-RU"/>
              </w:rPr>
              <w:t>Я не дам себя в обиду (1-4 классы);</w:t>
            </w:r>
          </w:p>
          <w:p w:rsidR="00AD76D2" w:rsidRPr="00AD76D2" w:rsidRDefault="00AD76D2" w:rsidP="00AD76D2">
            <w:pPr>
              <w:rPr>
                <w:lang w:eastAsia="ru-RU"/>
              </w:rPr>
            </w:pPr>
            <w:r w:rsidRPr="00AD76D2">
              <w:rPr>
                <w:lang w:eastAsia="ru-RU"/>
              </w:rPr>
              <w:t>Учись быть добрым (5-8 классы)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AD76D2">
              <w:rPr>
                <w:lang w:eastAsia="ru-RU"/>
              </w:rPr>
              <w:t>Способы решения конфликтов с ровесниками (9-11 классы) (ПАВ)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07-13.11.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D76D2">
              <w:rPr>
                <w:color w:val="000000"/>
                <w:lang w:eastAsia="ru-RU"/>
              </w:rPr>
              <w:t>Классный час «Право на будущее»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 w:cstheme="minorBidi"/>
                <w:color w:val="000000" w:themeColor="text1"/>
                <w:lang w:eastAsia="en-US"/>
              </w:rPr>
              <w:t>16.11.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Беседы с обучающимися «Как уберечь себя от киберзависимости, игромании»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en-US"/>
              </w:rPr>
              <w:t>Беседы по профилактике  ОРВИ, Covid-19, гриппа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21.11.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Фельдшер школы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Декабрь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Классный час «Профилактика и разрешение конфликтов»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14.12.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Мероприятие «День героев отечества»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09.12.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Беседа «Безопасная ёлка»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14.12.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en-US"/>
              </w:rPr>
              <w:t>Мероприятия в рамках профилактики конфликтного поведения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мости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Январь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en-US"/>
              </w:rPr>
              <w:t>Беседы «Правильное питание - залог здоровья»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10.01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Мероприятия в рамках межведомственной комплексной оперативно-профилактической операции "Дети России".  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 течение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полугодия 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Диспут для родителей «Буллинг, изгои, отверженные – одна проблема?» (ПАВ)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15.01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социальный педагог, педагог-психолог, 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12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Классная встреча  «Правила и поведение учащихся в школе, ценность жизни»    </w:t>
            </w:r>
          </w:p>
        </w:tc>
        <w:tc>
          <w:tcPr>
            <w:tcW w:w="1559" w:type="dxa"/>
            <w:gridSpan w:val="2"/>
          </w:tcPr>
          <w:p w:rsidR="00AD76D2" w:rsidRPr="00AD76D2" w:rsidRDefault="00AD76D2" w:rsidP="00AD76D2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22.01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Февраль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en-US"/>
              </w:rPr>
              <w:t xml:space="preserve">Всероссийская </w:t>
            </w:r>
            <w:r w:rsidRPr="00AD76D2">
              <w:rPr>
                <w:color w:val="000000" w:themeColor="text1"/>
                <w:shd w:val="clear" w:color="auto" w:fill="FFFFFF"/>
                <w:lang w:eastAsia="en-US"/>
              </w:rPr>
              <w:t>акция «Мы выбираем спорт, как альтернативу </w:t>
            </w:r>
            <w:r w:rsidRPr="00AD76D2">
              <w:rPr>
                <w:bCs/>
                <w:color w:val="000000" w:themeColor="text1"/>
                <w:shd w:val="clear" w:color="auto" w:fill="FFFFFF"/>
                <w:lang w:eastAsia="en-US"/>
              </w:rPr>
              <w:t>вредным</w:t>
            </w:r>
            <w:r w:rsidRPr="00AD76D2">
              <w:rPr>
                <w:color w:val="000000" w:themeColor="text1"/>
                <w:shd w:val="clear" w:color="auto" w:fill="FFFFFF"/>
                <w:lang w:eastAsia="en-US"/>
              </w:rPr>
              <w:t> </w:t>
            </w:r>
            <w:r w:rsidRPr="00AD76D2">
              <w:rPr>
                <w:bCs/>
                <w:color w:val="000000" w:themeColor="text1"/>
                <w:shd w:val="clear" w:color="auto" w:fill="FFFFFF"/>
                <w:lang w:eastAsia="en-US"/>
              </w:rPr>
              <w:t>привычкам</w:t>
            </w:r>
            <w:r w:rsidRPr="00AD76D2">
              <w:rPr>
                <w:color w:val="000000" w:themeColor="text1"/>
                <w:shd w:val="clear" w:color="auto" w:fill="FFFFFF"/>
                <w:lang w:eastAsia="en-US"/>
              </w:rPr>
              <w:t>!»: спортивное мероприятие «Спорт - наш выбор»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19.02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Классные руководители 1-4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color w:val="000000" w:themeColor="text1"/>
                <w:lang w:eastAsia="en-US"/>
              </w:rPr>
              <w:t>Мероприятия в рамках «Месячника нравственно-правовой грамотности» Круглый стол «Мои права и обязанности», «По законам взрослой жизни»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По мере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необходи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мости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shd w:val="clear" w:color="auto" w:fill="FFFFFF"/>
              <w:autoSpaceDE w:val="0"/>
              <w:autoSpaceDN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Классный час «Профилактика экстремизма и </w:t>
            </w:r>
            <w:r w:rsidRPr="00AD76D2">
              <w:rPr>
                <w:rFonts w:eastAsiaTheme="minorHAnsi"/>
                <w:color w:val="000000" w:themeColor="text1"/>
                <w:lang w:eastAsia="en-US"/>
              </w:rPr>
              <w:lastRenderedPageBreak/>
              <w:t>формирование толерантности в молодежной среде»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22.02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Администрация, социальный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педагог, педагог-психолог, 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Презентации, обсуждение: «Влияние пива на организм человека», «Подростковый алкоголизм», «Курить – здоровью вредить», «Наше здоровье в наших руках»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2-3 неделя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Март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bCs/>
                <w:color w:val="000000" w:themeColor="text1"/>
                <w:lang w:eastAsia="en-US"/>
              </w:rPr>
              <w:t xml:space="preserve">Тематические классные часы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t>«Нет терроризму, экстремизму, вандализму!»</w:t>
            </w:r>
            <w:r w:rsidRPr="00AD76D2">
              <w:rPr>
                <w:color w:val="000000" w:themeColor="text1"/>
                <w:lang w:eastAsia="en-US"/>
              </w:rPr>
              <w:t xml:space="preserve">, </w:t>
            </w:r>
            <w:r w:rsidRPr="00AD76D2">
              <w:rPr>
                <w:rFonts w:eastAsia="Calibri"/>
                <w:bCs/>
                <w:color w:val="000000" w:themeColor="text1"/>
                <w:lang w:eastAsia="en-US"/>
              </w:rPr>
              <w:t>«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03-09.04.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Родительское собрание</w:t>
            </w:r>
          </w:p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«Роль семьи в становлении ребёнка»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14.03.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bCs/>
                <w:color w:val="000000" w:themeColor="text1"/>
                <w:lang w:eastAsia="en-US"/>
              </w:rPr>
              <w:t>Классный час «Режим питания»</w:t>
            </w:r>
          </w:p>
          <w:p w:rsidR="00AD76D2" w:rsidRPr="00AD76D2" w:rsidRDefault="00AD76D2" w:rsidP="00AD76D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bCs/>
                <w:color w:val="000000" w:themeColor="text1"/>
                <w:lang w:eastAsia="en-US"/>
              </w:rPr>
              <w:t>26.03.</w:t>
            </w:r>
          </w:p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Месячник по охране труда: </w:t>
            </w:r>
          </w:p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«Техника безопасности на уроках технологии и физической культуры», «Безопасный труд, учеба, или как остаться здоровым», Техника безопасности при общении с бездомными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животными», «Безопасный труд – право каждого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12.03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7-8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Апрель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День памяти о геноциде советского народа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10.04.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Классный час «Дружная семья - здоровая семья»</w:t>
            </w:r>
          </w:p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19.04.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Май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Классный час «Жизнь как ценность»</w:t>
            </w:r>
          </w:p>
          <w:p w:rsidR="00AD76D2" w:rsidRPr="00AD76D2" w:rsidRDefault="00AD76D2" w:rsidP="00AD76D2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11.05.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Участие в операциях «Внимание, дети!»:</w:t>
            </w:r>
          </w:p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проведение классных часов по теме «Профилактика правонарушений и преступлений»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 25.05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Обеспечение досуговых мероприятий для несовершеннолетних </w:t>
            </w:r>
          </w:p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Трудоустройство несовершеннолетних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>Инструктаж по технике безопасности во время летних каникул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с 15.05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Всероссийская акция: «Георгиевская ленточка»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02.05 -09.05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Участие родителей в акции «Бессмертный полк»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09.05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 педагог-организатор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10348" w:type="dxa"/>
            <w:gridSpan w:val="7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AD76D2">
              <w:rPr>
                <w:rFonts w:eastAsia="Calibri"/>
                <w:b/>
                <w:color w:val="000000" w:themeColor="text1"/>
                <w:lang w:eastAsia="en-US"/>
              </w:rPr>
              <w:t xml:space="preserve">Июнь, июль, август </w:t>
            </w: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D76D2">
              <w:rPr>
                <w:rFonts w:eastAsiaTheme="minorHAnsi"/>
                <w:color w:val="000000" w:themeColor="text1"/>
                <w:lang w:eastAsia="en-US"/>
              </w:rPr>
              <w:t xml:space="preserve">Обеспечение досуговых мероприятий для несовершеннолетних 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каникулы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11 классов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D76D2" w:rsidRPr="00AD76D2" w:rsidTr="006F3EF3">
        <w:tc>
          <w:tcPr>
            <w:tcW w:w="63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153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 xml:space="preserve">Индивидуальная работа с родителями по занятости детей в </w:t>
            </w:r>
            <w:r w:rsidRPr="00AD76D2">
              <w:rPr>
                <w:rFonts w:eastAsia="Calibri"/>
                <w:color w:val="000000" w:themeColor="text1"/>
                <w:lang w:eastAsia="en-US"/>
              </w:rPr>
              <w:br/>
              <w:t>летний период</w:t>
            </w:r>
          </w:p>
        </w:tc>
        <w:tc>
          <w:tcPr>
            <w:tcW w:w="1418" w:type="dxa"/>
          </w:tcPr>
          <w:p w:rsidR="00AD76D2" w:rsidRPr="00AD76D2" w:rsidRDefault="00AD76D2" w:rsidP="00AD76D2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каникулы</w:t>
            </w:r>
          </w:p>
        </w:tc>
        <w:tc>
          <w:tcPr>
            <w:tcW w:w="2835" w:type="dxa"/>
            <w:gridSpan w:val="2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D76D2">
              <w:rPr>
                <w:rFonts w:eastAsia="Calibri"/>
                <w:color w:val="000000" w:themeColor="text1"/>
                <w:lang w:eastAsia="en-US"/>
              </w:rPr>
              <w:t>Кл. руководители 1 – 11 классов, социальный педагог</w:t>
            </w:r>
          </w:p>
        </w:tc>
        <w:tc>
          <w:tcPr>
            <w:tcW w:w="1304" w:type="dxa"/>
          </w:tcPr>
          <w:p w:rsidR="00AD76D2" w:rsidRPr="00AD76D2" w:rsidRDefault="00AD76D2" w:rsidP="00AD76D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AD76D2" w:rsidRPr="00AD76D2" w:rsidRDefault="00AD76D2" w:rsidP="00AD76D2">
      <w:pPr>
        <w:jc w:val="center"/>
        <w:rPr>
          <w:rFonts w:eastAsia="Calibri"/>
          <w:b/>
          <w:lang w:eastAsia="en-US"/>
        </w:rPr>
      </w:pPr>
    </w:p>
    <w:p w:rsidR="00AD76D2" w:rsidRPr="00AD76D2" w:rsidRDefault="00AD76D2" w:rsidP="00AD76D2">
      <w:pPr>
        <w:jc w:val="center"/>
        <w:rPr>
          <w:rFonts w:eastAsia="Calibri"/>
          <w:b/>
          <w:lang w:eastAsia="en-US"/>
        </w:rPr>
      </w:pPr>
    </w:p>
    <w:p w:rsidR="00AD76D2" w:rsidRPr="00AD76D2" w:rsidRDefault="00AD76D2" w:rsidP="00AD76D2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AD76D2" w:rsidRPr="00AD76D2" w:rsidRDefault="00AD76D2" w:rsidP="00AD7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74E1" w:rsidRPr="00AE0C07" w:rsidRDefault="00E174E1" w:rsidP="00961421">
      <w:pPr>
        <w:pStyle w:val="Style9"/>
        <w:tabs>
          <w:tab w:val="left" w:pos="778"/>
        </w:tabs>
        <w:spacing w:line="240" w:lineRule="auto"/>
        <w:ind w:firstLine="0"/>
        <w:rPr>
          <w:rFonts w:ascii="Times New Roman" w:hAnsi="Times New Roman"/>
          <w:color w:val="000000"/>
          <w:sz w:val="20"/>
          <w:szCs w:val="20"/>
        </w:rPr>
      </w:pPr>
    </w:p>
    <w:sectPr w:rsidR="00E174E1" w:rsidRPr="00AE0C07" w:rsidSect="00A1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F7" w:rsidRDefault="003311F7">
      <w:r>
        <w:separator/>
      </w:r>
    </w:p>
  </w:endnote>
  <w:endnote w:type="continuationSeparator" w:id="0">
    <w:p w:rsidR="003311F7" w:rsidRDefault="003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hangai">
    <w:altName w:val="Times New Roman"/>
    <w:charset w:val="CC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C8" w:rsidRDefault="002A2E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C8" w:rsidRDefault="002A2EC8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C8" w:rsidRDefault="002A2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F7" w:rsidRDefault="003311F7">
      <w:r>
        <w:separator/>
      </w:r>
    </w:p>
  </w:footnote>
  <w:footnote w:type="continuationSeparator" w:id="0">
    <w:p w:rsidR="003311F7" w:rsidRDefault="0033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C8" w:rsidRDefault="002A2E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C8" w:rsidRDefault="002A2E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C8" w:rsidRDefault="002A2E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24A95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1F7AEE2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</w:abstractNum>
  <w:abstractNum w:abstractNumId="4">
    <w:nsid w:val="0000000F"/>
    <w:multiLevelType w:val="singleLevel"/>
    <w:tmpl w:val="A4F83D3A"/>
    <w:name w:val="WW8Num15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D5648F0"/>
    <w:multiLevelType w:val="hybridMultilevel"/>
    <w:tmpl w:val="EBA4A44A"/>
    <w:lvl w:ilvl="0" w:tplc="AFB0A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C1743"/>
    <w:multiLevelType w:val="hybridMultilevel"/>
    <w:tmpl w:val="0A5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5333B"/>
    <w:multiLevelType w:val="hybridMultilevel"/>
    <w:tmpl w:val="5276063A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3128F"/>
    <w:multiLevelType w:val="hybridMultilevel"/>
    <w:tmpl w:val="1960BD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EF3333"/>
    <w:multiLevelType w:val="hybridMultilevel"/>
    <w:tmpl w:val="DF1A8CFE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E5798"/>
    <w:multiLevelType w:val="hybridMultilevel"/>
    <w:tmpl w:val="442CB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142EB9"/>
    <w:multiLevelType w:val="hybridMultilevel"/>
    <w:tmpl w:val="A77A7C5E"/>
    <w:lvl w:ilvl="0" w:tplc="8938D1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AD819D5"/>
    <w:multiLevelType w:val="hybridMultilevel"/>
    <w:tmpl w:val="593CB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F6D4A3A"/>
    <w:multiLevelType w:val="hybridMultilevel"/>
    <w:tmpl w:val="88CEBEB6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523FD"/>
    <w:multiLevelType w:val="hybridMultilevel"/>
    <w:tmpl w:val="AAE82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1A61E0A"/>
    <w:multiLevelType w:val="hybridMultilevel"/>
    <w:tmpl w:val="19C05E8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90464"/>
    <w:multiLevelType w:val="hybridMultilevel"/>
    <w:tmpl w:val="2BE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A1713"/>
    <w:multiLevelType w:val="hybridMultilevel"/>
    <w:tmpl w:val="1288291C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42445"/>
    <w:multiLevelType w:val="hybridMultilevel"/>
    <w:tmpl w:val="645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B406B"/>
    <w:multiLevelType w:val="hybridMultilevel"/>
    <w:tmpl w:val="EFAC3DA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06171"/>
    <w:multiLevelType w:val="hybridMultilevel"/>
    <w:tmpl w:val="E80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472A5"/>
    <w:multiLevelType w:val="hybridMultilevel"/>
    <w:tmpl w:val="D920483C"/>
    <w:lvl w:ilvl="0" w:tplc="8D8A69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F6627"/>
    <w:multiLevelType w:val="hybridMultilevel"/>
    <w:tmpl w:val="5D4C9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0B2947"/>
    <w:multiLevelType w:val="hybridMultilevel"/>
    <w:tmpl w:val="12FA79D0"/>
    <w:lvl w:ilvl="0" w:tplc="CBAE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8235C5A"/>
    <w:multiLevelType w:val="hybridMultilevel"/>
    <w:tmpl w:val="5672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61920"/>
    <w:multiLevelType w:val="multilevel"/>
    <w:tmpl w:val="476EA9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8E91144"/>
    <w:multiLevelType w:val="hybridMultilevel"/>
    <w:tmpl w:val="07DE3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1215ADA"/>
    <w:multiLevelType w:val="hybridMultilevel"/>
    <w:tmpl w:val="3EEC580E"/>
    <w:lvl w:ilvl="0" w:tplc="AFB0A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F92F35"/>
    <w:multiLevelType w:val="hybridMultilevel"/>
    <w:tmpl w:val="9DA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47D19"/>
    <w:multiLevelType w:val="hybridMultilevel"/>
    <w:tmpl w:val="D15AF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128FA"/>
    <w:multiLevelType w:val="hybridMultilevel"/>
    <w:tmpl w:val="70EA6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905047F"/>
    <w:multiLevelType w:val="hybridMultilevel"/>
    <w:tmpl w:val="B3B8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9747D"/>
    <w:multiLevelType w:val="hybridMultilevel"/>
    <w:tmpl w:val="76ECC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0607D1"/>
    <w:multiLevelType w:val="hybridMultilevel"/>
    <w:tmpl w:val="1E4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A2156"/>
    <w:multiLevelType w:val="hybridMultilevel"/>
    <w:tmpl w:val="25F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24CB0"/>
    <w:multiLevelType w:val="hybridMultilevel"/>
    <w:tmpl w:val="60089DC8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5649C"/>
    <w:multiLevelType w:val="hybridMultilevel"/>
    <w:tmpl w:val="12FA79D0"/>
    <w:lvl w:ilvl="0" w:tplc="CBAE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E7274"/>
    <w:multiLevelType w:val="hybridMultilevel"/>
    <w:tmpl w:val="1AA46B78"/>
    <w:lvl w:ilvl="0" w:tplc="DF12446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E233986"/>
    <w:multiLevelType w:val="hybridMultilevel"/>
    <w:tmpl w:val="14EE6F3C"/>
    <w:lvl w:ilvl="0" w:tplc="B29EF9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F747D1"/>
    <w:multiLevelType w:val="hybridMultilevel"/>
    <w:tmpl w:val="989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A7344"/>
    <w:multiLevelType w:val="hybridMultilevel"/>
    <w:tmpl w:val="AA90E3D4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174F00"/>
    <w:multiLevelType w:val="hybridMultilevel"/>
    <w:tmpl w:val="2F0A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75A3F"/>
    <w:multiLevelType w:val="hybridMultilevel"/>
    <w:tmpl w:val="FE4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D7198F"/>
    <w:multiLevelType w:val="hybridMultilevel"/>
    <w:tmpl w:val="6F2C450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704F4"/>
    <w:multiLevelType w:val="hybridMultilevel"/>
    <w:tmpl w:val="72FCCF0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14ADC"/>
    <w:multiLevelType w:val="multilevel"/>
    <w:tmpl w:val="A3CAEFE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F233783"/>
    <w:multiLevelType w:val="hybridMultilevel"/>
    <w:tmpl w:val="D81AF452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24"/>
  </w:num>
  <w:num w:numId="4">
    <w:abstractNumId w:val="43"/>
  </w:num>
  <w:num w:numId="5">
    <w:abstractNumId w:val="26"/>
  </w:num>
  <w:num w:numId="6">
    <w:abstractNumId w:val="33"/>
  </w:num>
  <w:num w:numId="7">
    <w:abstractNumId w:val="47"/>
  </w:num>
  <w:num w:numId="8">
    <w:abstractNumId w:val="27"/>
  </w:num>
  <w:num w:numId="9">
    <w:abstractNumId w:val="38"/>
  </w:num>
  <w:num w:numId="10">
    <w:abstractNumId w:val="35"/>
  </w:num>
  <w:num w:numId="11">
    <w:abstractNumId w:val="18"/>
  </w:num>
  <w:num w:numId="12">
    <w:abstractNumId w:val="42"/>
  </w:num>
  <w:num w:numId="13">
    <w:abstractNumId w:val="12"/>
  </w:num>
  <w:num w:numId="14">
    <w:abstractNumId w:val="37"/>
  </w:num>
  <w:num w:numId="15">
    <w:abstractNumId w:val="8"/>
  </w:num>
  <w:num w:numId="16">
    <w:abstractNumId w:val="14"/>
  </w:num>
  <w:num w:numId="17">
    <w:abstractNumId w:val="31"/>
  </w:num>
  <w:num w:numId="18">
    <w:abstractNumId w:val="30"/>
  </w:num>
  <w:num w:numId="19">
    <w:abstractNumId w:val="21"/>
  </w:num>
  <w:num w:numId="20">
    <w:abstractNumId w:val="17"/>
  </w:num>
  <w:num w:numId="21">
    <w:abstractNumId w:val="36"/>
  </w:num>
  <w:num w:numId="22">
    <w:abstractNumId w:val="19"/>
  </w:num>
  <w:num w:numId="23">
    <w:abstractNumId w:val="29"/>
  </w:num>
  <w:num w:numId="24">
    <w:abstractNumId w:val="23"/>
  </w:num>
  <w:num w:numId="25">
    <w:abstractNumId w:val="44"/>
  </w:num>
  <w:num w:numId="26">
    <w:abstractNumId w:val="25"/>
  </w:num>
  <w:num w:numId="27">
    <w:abstractNumId w:val="32"/>
  </w:num>
  <w:num w:numId="28">
    <w:abstractNumId w:val="15"/>
  </w:num>
  <w:num w:numId="29">
    <w:abstractNumId w:val="13"/>
  </w:num>
  <w:num w:numId="30">
    <w:abstractNumId w:val="11"/>
  </w:num>
  <w:num w:numId="31">
    <w:abstractNumId w:val="28"/>
  </w:num>
  <w:num w:numId="32">
    <w:abstractNumId w:val="34"/>
  </w:num>
  <w:num w:numId="33">
    <w:abstractNumId w:val="9"/>
  </w:num>
  <w:num w:numId="34">
    <w:abstractNumId w:val="6"/>
  </w:num>
  <w:num w:numId="35">
    <w:abstractNumId w:val="20"/>
  </w:num>
  <w:num w:numId="36">
    <w:abstractNumId w:val="16"/>
  </w:num>
  <w:num w:numId="37">
    <w:abstractNumId w:val="46"/>
  </w:num>
  <w:num w:numId="38">
    <w:abstractNumId w:val="48"/>
  </w:num>
  <w:num w:numId="39">
    <w:abstractNumId w:val="7"/>
  </w:num>
  <w:num w:numId="40">
    <w:abstractNumId w:val="10"/>
  </w:num>
  <w:num w:numId="41">
    <w:abstractNumId w:val="41"/>
  </w:num>
  <w:num w:numId="42">
    <w:abstractNumId w:val="45"/>
  </w:num>
  <w:num w:numId="43">
    <w:abstractNumId w:val="40"/>
  </w:num>
  <w:num w:numId="44">
    <w:abstractNumId w:val="39"/>
  </w:num>
  <w:num w:numId="4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CC"/>
    <w:rsid w:val="000150B3"/>
    <w:rsid w:val="0002507C"/>
    <w:rsid w:val="0003407F"/>
    <w:rsid w:val="000463A0"/>
    <w:rsid w:val="0005650E"/>
    <w:rsid w:val="00063E6C"/>
    <w:rsid w:val="00064259"/>
    <w:rsid w:val="00066BFE"/>
    <w:rsid w:val="00074BEB"/>
    <w:rsid w:val="000768B0"/>
    <w:rsid w:val="00084E4E"/>
    <w:rsid w:val="00090EB0"/>
    <w:rsid w:val="000930F6"/>
    <w:rsid w:val="000A04CA"/>
    <w:rsid w:val="000B11E0"/>
    <w:rsid w:val="000C3928"/>
    <w:rsid w:val="000D2720"/>
    <w:rsid w:val="000D4FC8"/>
    <w:rsid w:val="000D7C8C"/>
    <w:rsid w:val="000E319E"/>
    <w:rsid w:val="000F5DFF"/>
    <w:rsid w:val="001056F1"/>
    <w:rsid w:val="00132EB1"/>
    <w:rsid w:val="001374A0"/>
    <w:rsid w:val="00141228"/>
    <w:rsid w:val="00141EFA"/>
    <w:rsid w:val="001452E0"/>
    <w:rsid w:val="00145A67"/>
    <w:rsid w:val="00153521"/>
    <w:rsid w:val="00167C34"/>
    <w:rsid w:val="00172D16"/>
    <w:rsid w:val="001A6538"/>
    <w:rsid w:val="001B222D"/>
    <w:rsid w:val="001C3EF1"/>
    <w:rsid w:val="001E57B7"/>
    <w:rsid w:val="001E6F26"/>
    <w:rsid w:val="00200AB8"/>
    <w:rsid w:val="002066A4"/>
    <w:rsid w:val="00217220"/>
    <w:rsid w:val="002322CB"/>
    <w:rsid w:val="00234557"/>
    <w:rsid w:val="002400BB"/>
    <w:rsid w:val="00261331"/>
    <w:rsid w:val="002677CC"/>
    <w:rsid w:val="002858CA"/>
    <w:rsid w:val="0029325F"/>
    <w:rsid w:val="00294211"/>
    <w:rsid w:val="0029510F"/>
    <w:rsid w:val="00296C75"/>
    <w:rsid w:val="002A27ED"/>
    <w:rsid w:val="002A2EC8"/>
    <w:rsid w:val="002B15EF"/>
    <w:rsid w:val="002C0EF6"/>
    <w:rsid w:val="002E4231"/>
    <w:rsid w:val="002E513B"/>
    <w:rsid w:val="003311F7"/>
    <w:rsid w:val="00352B8D"/>
    <w:rsid w:val="00362B71"/>
    <w:rsid w:val="00380844"/>
    <w:rsid w:val="00384C96"/>
    <w:rsid w:val="00386291"/>
    <w:rsid w:val="003878C5"/>
    <w:rsid w:val="003A7D39"/>
    <w:rsid w:val="003B6B48"/>
    <w:rsid w:val="003B7F29"/>
    <w:rsid w:val="003E7D87"/>
    <w:rsid w:val="003F73A5"/>
    <w:rsid w:val="00415791"/>
    <w:rsid w:val="004233B5"/>
    <w:rsid w:val="00423BD6"/>
    <w:rsid w:val="00424288"/>
    <w:rsid w:val="00436A94"/>
    <w:rsid w:val="004444EA"/>
    <w:rsid w:val="00454252"/>
    <w:rsid w:val="0045637E"/>
    <w:rsid w:val="0046084E"/>
    <w:rsid w:val="004611F9"/>
    <w:rsid w:val="00476104"/>
    <w:rsid w:val="004A6EFF"/>
    <w:rsid w:val="004A7E7C"/>
    <w:rsid w:val="004D5048"/>
    <w:rsid w:val="004D764F"/>
    <w:rsid w:val="004F3AB2"/>
    <w:rsid w:val="004F67CE"/>
    <w:rsid w:val="0050335D"/>
    <w:rsid w:val="00511E8B"/>
    <w:rsid w:val="00541F0E"/>
    <w:rsid w:val="00547FF0"/>
    <w:rsid w:val="00550781"/>
    <w:rsid w:val="00550929"/>
    <w:rsid w:val="0057137A"/>
    <w:rsid w:val="00575DCD"/>
    <w:rsid w:val="0057630E"/>
    <w:rsid w:val="005765A7"/>
    <w:rsid w:val="00584DBC"/>
    <w:rsid w:val="00591162"/>
    <w:rsid w:val="005953BC"/>
    <w:rsid w:val="00596B9A"/>
    <w:rsid w:val="005A05FC"/>
    <w:rsid w:val="005B36A1"/>
    <w:rsid w:val="005C771F"/>
    <w:rsid w:val="005D517E"/>
    <w:rsid w:val="005E7A6E"/>
    <w:rsid w:val="006008D7"/>
    <w:rsid w:val="006050DD"/>
    <w:rsid w:val="00607D73"/>
    <w:rsid w:val="00621A2E"/>
    <w:rsid w:val="006323E1"/>
    <w:rsid w:val="00647C4C"/>
    <w:rsid w:val="00651A0D"/>
    <w:rsid w:val="00663CF4"/>
    <w:rsid w:val="006A5C0C"/>
    <w:rsid w:val="006B277F"/>
    <w:rsid w:val="006B2980"/>
    <w:rsid w:val="006B4437"/>
    <w:rsid w:val="006C5D6F"/>
    <w:rsid w:val="006D21BD"/>
    <w:rsid w:val="006D6D47"/>
    <w:rsid w:val="006F0021"/>
    <w:rsid w:val="006F2982"/>
    <w:rsid w:val="006F3EF3"/>
    <w:rsid w:val="006F6D96"/>
    <w:rsid w:val="00727430"/>
    <w:rsid w:val="007365ED"/>
    <w:rsid w:val="0074376F"/>
    <w:rsid w:val="00746BAE"/>
    <w:rsid w:val="00751FA4"/>
    <w:rsid w:val="007632F3"/>
    <w:rsid w:val="00765646"/>
    <w:rsid w:val="00771D00"/>
    <w:rsid w:val="007856FD"/>
    <w:rsid w:val="00794A3A"/>
    <w:rsid w:val="00796494"/>
    <w:rsid w:val="007A2C0D"/>
    <w:rsid w:val="007A4F95"/>
    <w:rsid w:val="007B14D1"/>
    <w:rsid w:val="007C2720"/>
    <w:rsid w:val="0081353A"/>
    <w:rsid w:val="00824454"/>
    <w:rsid w:val="0084287F"/>
    <w:rsid w:val="00850507"/>
    <w:rsid w:val="00861389"/>
    <w:rsid w:val="0086400F"/>
    <w:rsid w:val="00865DD8"/>
    <w:rsid w:val="00866ADB"/>
    <w:rsid w:val="00871A04"/>
    <w:rsid w:val="008803EA"/>
    <w:rsid w:val="008A60B5"/>
    <w:rsid w:val="008A7AA4"/>
    <w:rsid w:val="008B2F5E"/>
    <w:rsid w:val="008C41E3"/>
    <w:rsid w:val="008D2410"/>
    <w:rsid w:val="008E5C8C"/>
    <w:rsid w:val="008E7770"/>
    <w:rsid w:val="008E77AD"/>
    <w:rsid w:val="009017CF"/>
    <w:rsid w:val="0090473E"/>
    <w:rsid w:val="0092018B"/>
    <w:rsid w:val="00920EB2"/>
    <w:rsid w:val="009259FB"/>
    <w:rsid w:val="0092730B"/>
    <w:rsid w:val="009347B0"/>
    <w:rsid w:val="0095543E"/>
    <w:rsid w:val="00957B0A"/>
    <w:rsid w:val="00961421"/>
    <w:rsid w:val="00973F2B"/>
    <w:rsid w:val="00981DC6"/>
    <w:rsid w:val="009A4964"/>
    <w:rsid w:val="009A4A7C"/>
    <w:rsid w:val="009B20DE"/>
    <w:rsid w:val="009B6744"/>
    <w:rsid w:val="009C3AD9"/>
    <w:rsid w:val="009C7BE1"/>
    <w:rsid w:val="009D38C1"/>
    <w:rsid w:val="009D3EA5"/>
    <w:rsid w:val="009D5BC0"/>
    <w:rsid w:val="009E24D6"/>
    <w:rsid w:val="009F322E"/>
    <w:rsid w:val="00A01233"/>
    <w:rsid w:val="00A10581"/>
    <w:rsid w:val="00A14BCC"/>
    <w:rsid w:val="00A20660"/>
    <w:rsid w:val="00A24E34"/>
    <w:rsid w:val="00A27027"/>
    <w:rsid w:val="00A34510"/>
    <w:rsid w:val="00A50E58"/>
    <w:rsid w:val="00A5230A"/>
    <w:rsid w:val="00A866C2"/>
    <w:rsid w:val="00A87AC9"/>
    <w:rsid w:val="00A937A2"/>
    <w:rsid w:val="00AA7643"/>
    <w:rsid w:val="00AB47A0"/>
    <w:rsid w:val="00AB5964"/>
    <w:rsid w:val="00AD76D2"/>
    <w:rsid w:val="00AE0C07"/>
    <w:rsid w:val="00B144D7"/>
    <w:rsid w:val="00B20DD4"/>
    <w:rsid w:val="00B21F13"/>
    <w:rsid w:val="00B25907"/>
    <w:rsid w:val="00B2792D"/>
    <w:rsid w:val="00B72AE6"/>
    <w:rsid w:val="00B7568A"/>
    <w:rsid w:val="00B87EB6"/>
    <w:rsid w:val="00B902D8"/>
    <w:rsid w:val="00B91E4A"/>
    <w:rsid w:val="00B965AB"/>
    <w:rsid w:val="00B965CD"/>
    <w:rsid w:val="00BA020B"/>
    <w:rsid w:val="00BA4F33"/>
    <w:rsid w:val="00BB00C6"/>
    <w:rsid w:val="00BB1196"/>
    <w:rsid w:val="00BE1B94"/>
    <w:rsid w:val="00C16FEC"/>
    <w:rsid w:val="00C24DE9"/>
    <w:rsid w:val="00C338DC"/>
    <w:rsid w:val="00C35ECF"/>
    <w:rsid w:val="00C36072"/>
    <w:rsid w:val="00C4013A"/>
    <w:rsid w:val="00C444EC"/>
    <w:rsid w:val="00C4767E"/>
    <w:rsid w:val="00C603A9"/>
    <w:rsid w:val="00C8457F"/>
    <w:rsid w:val="00C85B89"/>
    <w:rsid w:val="00CA1E26"/>
    <w:rsid w:val="00CA21D1"/>
    <w:rsid w:val="00CA5ADD"/>
    <w:rsid w:val="00CA6C8F"/>
    <w:rsid w:val="00D07A11"/>
    <w:rsid w:val="00D10F71"/>
    <w:rsid w:val="00D249F7"/>
    <w:rsid w:val="00D25D6A"/>
    <w:rsid w:val="00D73F74"/>
    <w:rsid w:val="00D7717A"/>
    <w:rsid w:val="00D84D0E"/>
    <w:rsid w:val="00D860DA"/>
    <w:rsid w:val="00D914F3"/>
    <w:rsid w:val="00DB66C9"/>
    <w:rsid w:val="00DC16C8"/>
    <w:rsid w:val="00DC19F0"/>
    <w:rsid w:val="00DC7C41"/>
    <w:rsid w:val="00DD27BC"/>
    <w:rsid w:val="00DD5D53"/>
    <w:rsid w:val="00DE1B6D"/>
    <w:rsid w:val="00DE45B6"/>
    <w:rsid w:val="00DE66D0"/>
    <w:rsid w:val="00E06B05"/>
    <w:rsid w:val="00E078D5"/>
    <w:rsid w:val="00E174E1"/>
    <w:rsid w:val="00E2558A"/>
    <w:rsid w:val="00E26B47"/>
    <w:rsid w:val="00E43D1A"/>
    <w:rsid w:val="00E5326E"/>
    <w:rsid w:val="00E6458A"/>
    <w:rsid w:val="00E7074F"/>
    <w:rsid w:val="00E71578"/>
    <w:rsid w:val="00E76256"/>
    <w:rsid w:val="00EA2AF6"/>
    <w:rsid w:val="00EA51CC"/>
    <w:rsid w:val="00EC0A1C"/>
    <w:rsid w:val="00EF3E33"/>
    <w:rsid w:val="00EF4310"/>
    <w:rsid w:val="00F21282"/>
    <w:rsid w:val="00F4135A"/>
    <w:rsid w:val="00F50E70"/>
    <w:rsid w:val="00F52F6A"/>
    <w:rsid w:val="00F56002"/>
    <w:rsid w:val="00F57F9C"/>
    <w:rsid w:val="00F67788"/>
    <w:rsid w:val="00F67965"/>
    <w:rsid w:val="00F82B17"/>
    <w:rsid w:val="00FA11AB"/>
    <w:rsid w:val="00FA274A"/>
    <w:rsid w:val="00FA34F4"/>
    <w:rsid w:val="00FC2237"/>
    <w:rsid w:val="00FD587E"/>
    <w:rsid w:val="00FF270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2646-77C9-4EDD-B504-CF4ADA38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1421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1421"/>
    <w:pPr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614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61421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61421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14BCC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A14BCC"/>
    <w:rPr>
      <w:rFonts w:ascii="Calibri" w:eastAsia="Arial" w:hAnsi="Calibri" w:cs="Times New Roman"/>
      <w:lang w:val="en-US" w:bidi="en-US"/>
    </w:rPr>
  </w:style>
  <w:style w:type="paragraph" w:customStyle="1" w:styleId="11">
    <w:name w:val="Без интервала1"/>
    <w:uiPriority w:val="1"/>
    <w:qFormat/>
    <w:rsid w:val="00A14BCC"/>
    <w:pPr>
      <w:widowControl w:val="0"/>
      <w:suppressAutoHyphens/>
      <w:spacing w:after="0" w:line="240" w:lineRule="auto"/>
    </w:pPr>
    <w:rPr>
      <w:rFonts w:ascii="Arhangai" w:eastAsia="DejaVu Sans" w:hAnsi="Arhangai" w:cs="DejaVu Sans"/>
      <w:sz w:val="24"/>
      <w:szCs w:val="24"/>
      <w:lang w:eastAsia="hi-IN" w:bidi="hi-IN"/>
    </w:rPr>
  </w:style>
  <w:style w:type="paragraph" w:styleId="a5">
    <w:name w:val="footer"/>
    <w:basedOn w:val="a"/>
    <w:link w:val="12"/>
    <w:uiPriority w:val="99"/>
    <w:rsid w:val="00A14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13"/>
    <w:uiPriority w:val="99"/>
    <w:rsid w:val="00A14B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link w:val="a5"/>
    <w:uiPriority w:val="99"/>
    <w:rsid w:val="00A14B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DC7C41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"/>
    <w:rsid w:val="00DC7C41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9">
    <w:name w:val="font9"/>
    <w:rsid w:val="006D6D47"/>
  </w:style>
  <w:style w:type="paragraph" w:styleId="a7">
    <w:name w:val="header"/>
    <w:basedOn w:val="a"/>
    <w:link w:val="a8"/>
    <w:uiPriority w:val="99"/>
    <w:unhideWhenUsed/>
    <w:rsid w:val="004F3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A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unhideWhenUsed/>
    <w:rsid w:val="000463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463A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B47A0"/>
    <w:pPr>
      <w:ind w:left="720"/>
      <w:contextualSpacing/>
    </w:pPr>
  </w:style>
  <w:style w:type="paragraph" w:customStyle="1" w:styleId="msolistparagraph0">
    <w:name w:val="msolistparagraph"/>
    <w:basedOn w:val="a"/>
    <w:rsid w:val="00DE66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DE66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B144D7"/>
    <w:pPr>
      <w:widowControl w:val="0"/>
      <w:ind w:left="162"/>
    </w:pPr>
    <w:rPr>
      <w:rFonts w:eastAsia="Calibri"/>
      <w:sz w:val="24"/>
      <w:szCs w:val="24"/>
      <w:lang w:val="en-US" w:eastAsia="en-US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B144D7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2322C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">
    <w:name w:val="highlight"/>
    <w:rsid w:val="002322CB"/>
  </w:style>
  <w:style w:type="paragraph" w:styleId="ae">
    <w:name w:val="Normal (Web)"/>
    <w:basedOn w:val="a"/>
    <w:uiPriority w:val="99"/>
    <w:unhideWhenUsed/>
    <w:rsid w:val="00E70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1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1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614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1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61421"/>
    <w:rPr>
      <w:rFonts w:ascii="Cambria" w:eastAsia="Calibri" w:hAnsi="Cambria" w:cs="Times New Roman"/>
      <w:i/>
      <w:iCs/>
      <w:color w:val="243F60"/>
    </w:rPr>
  </w:style>
  <w:style w:type="numbering" w:customStyle="1" w:styleId="14">
    <w:name w:val="Нет списка1"/>
    <w:next w:val="a2"/>
    <w:semiHidden/>
    <w:rsid w:val="00961421"/>
  </w:style>
  <w:style w:type="table" w:styleId="af">
    <w:name w:val="Table Grid"/>
    <w:basedOn w:val="a1"/>
    <w:uiPriority w:val="59"/>
    <w:rsid w:val="0096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61421"/>
    <w:rPr>
      <w:b/>
      <w:bCs/>
    </w:rPr>
  </w:style>
  <w:style w:type="paragraph" w:customStyle="1" w:styleId="aleft">
    <w:name w:val="aleft"/>
    <w:basedOn w:val="a"/>
    <w:rsid w:val="00961421"/>
    <w:pPr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961421"/>
    <w:pPr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1">
    <w:name w:val="Hyperlink"/>
    <w:uiPriority w:val="99"/>
    <w:rsid w:val="00961421"/>
    <w:rPr>
      <w:color w:val="0000FF"/>
      <w:u w:val="single"/>
    </w:rPr>
  </w:style>
  <w:style w:type="character" w:styleId="af2">
    <w:name w:val="FollowedHyperlink"/>
    <w:rsid w:val="00961421"/>
    <w:rPr>
      <w:color w:val="0000FF"/>
      <w:u w:val="single"/>
    </w:rPr>
  </w:style>
  <w:style w:type="character" w:styleId="HTML">
    <w:name w:val="HTML Cite"/>
    <w:rsid w:val="00961421"/>
    <w:rPr>
      <w:i/>
      <w:iCs/>
    </w:rPr>
  </w:style>
  <w:style w:type="paragraph" w:customStyle="1" w:styleId="clear">
    <w:name w:val="clear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961421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61421"/>
    <w:pPr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961421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61421"/>
    <w:pPr>
      <w:shd w:val="clear" w:color="auto" w:fill="252525"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6142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6142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6142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6142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6142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6142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61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614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614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6142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3">
    <w:name w:val="Emphasis"/>
    <w:qFormat/>
    <w:rsid w:val="00961421"/>
    <w:rPr>
      <w:i/>
      <w:iCs/>
    </w:rPr>
  </w:style>
  <w:style w:type="paragraph" w:customStyle="1" w:styleId="nocomments">
    <w:name w:val="nocomments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6142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961421"/>
  </w:style>
  <w:style w:type="paragraph" w:customStyle="1" w:styleId="21">
    <w:name w:val="Заголовок 21"/>
    <w:basedOn w:val="a"/>
    <w:rsid w:val="00961421"/>
    <w:pPr>
      <w:widowControl w:val="0"/>
      <w:spacing w:before="5"/>
      <w:ind w:left="870"/>
      <w:outlineLvl w:val="2"/>
    </w:pPr>
    <w:rPr>
      <w:rFonts w:eastAsia="Calibri"/>
      <w:b/>
      <w:bCs/>
      <w:sz w:val="24"/>
      <w:szCs w:val="24"/>
      <w:lang w:val="en-US" w:eastAsia="en-US"/>
    </w:rPr>
  </w:style>
  <w:style w:type="paragraph" w:customStyle="1" w:styleId="22">
    <w:name w:val="Основной текст с отступом 22"/>
    <w:basedOn w:val="a"/>
    <w:rsid w:val="00961421"/>
    <w:pPr>
      <w:ind w:left="360"/>
    </w:pPr>
    <w:rPr>
      <w:sz w:val="28"/>
      <w:szCs w:val="24"/>
      <w:lang w:eastAsia="zh-CN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6142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customStyle="1" w:styleId="15">
    <w:name w:val="Знак1"/>
    <w:basedOn w:val="a"/>
    <w:rsid w:val="009614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Spacing1">
    <w:name w:val="No Spacing1"/>
    <w:rsid w:val="00961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961421"/>
  </w:style>
  <w:style w:type="paragraph" w:customStyle="1" w:styleId="TableParagraph">
    <w:name w:val="Table Paragraph"/>
    <w:basedOn w:val="a"/>
    <w:uiPriority w:val="1"/>
    <w:qFormat/>
    <w:rsid w:val="00961421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msonormalbullet2gif">
    <w:name w:val="msonormalbullet2.gif"/>
    <w:basedOn w:val="a"/>
    <w:uiPriority w:val="99"/>
    <w:rsid w:val="00090EB0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D76D2"/>
  </w:style>
  <w:style w:type="numbering" w:customStyle="1" w:styleId="110">
    <w:name w:val="Нет списка11"/>
    <w:next w:val="a2"/>
    <w:uiPriority w:val="99"/>
    <w:semiHidden/>
    <w:unhideWhenUsed/>
    <w:rsid w:val="00AD76D2"/>
  </w:style>
  <w:style w:type="paragraph" w:customStyle="1" w:styleId="16">
    <w:name w:val="Абзац списка1"/>
    <w:basedOn w:val="a"/>
    <w:next w:val="ab"/>
    <w:uiPriority w:val="34"/>
    <w:qFormat/>
    <w:rsid w:val="00AD76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a1"/>
    <w:next w:val="af"/>
    <w:uiPriority w:val="39"/>
    <w:rsid w:val="00AD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Верхний колонтитул1"/>
    <w:basedOn w:val="a"/>
    <w:next w:val="a7"/>
    <w:uiPriority w:val="99"/>
    <w:unhideWhenUsed/>
    <w:rsid w:val="00AD76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Нижний колонтитул1"/>
    <w:basedOn w:val="a"/>
    <w:next w:val="a5"/>
    <w:link w:val="a6"/>
    <w:uiPriority w:val="99"/>
    <w:unhideWhenUsed/>
    <w:rsid w:val="00AD76D2"/>
    <w:pPr>
      <w:tabs>
        <w:tab w:val="center" w:pos="4677"/>
        <w:tab w:val="right" w:pos="9355"/>
      </w:tabs>
    </w:pPr>
  </w:style>
  <w:style w:type="paragraph" w:customStyle="1" w:styleId="19">
    <w:name w:val="Текст выноски1"/>
    <w:basedOn w:val="a"/>
    <w:next w:val="a9"/>
    <w:uiPriority w:val="99"/>
    <w:semiHidden/>
    <w:unhideWhenUsed/>
    <w:rsid w:val="00AD76D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a">
    <w:name w:val="Обычный (веб)1"/>
    <w:basedOn w:val="a"/>
    <w:next w:val="ae"/>
    <w:uiPriority w:val="99"/>
    <w:semiHidden/>
    <w:unhideWhenUsed/>
    <w:rsid w:val="00AD76D2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AD7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b">
    <w:name w:val="Гиперссылка1"/>
    <w:basedOn w:val="a0"/>
    <w:uiPriority w:val="99"/>
    <w:unhideWhenUsed/>
    <w:rsid w:val="00AD76D2"/>
    <w:rPr>
      <w:color w:val="0563C1"/>
      <w:u w:val="single"/>
    </w:rPr>
  </w:style>
  <w:style w:type="table" w:customStyle="1" w:styleId="24">
    <w:name w:val="Сетка таблицы2"/>
    <w:basedOn w:val="a1"/>
    <w:next w:val="af"/>
    <w:uiPriority w:val="59"/>
    <w:rsid w:val="00AD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Верхний колонтитул Знак1"/>
    <w:basedOn w:val="a0"/>
    <w:uiPriority w:val="99"/>
    <w:semiHidden/>
    <w:rsid w:val="00AD76D2"/>
  </w:style>
  <w:style w:type="character" w:customStyle="1" w:styleId="1d">
    <w:name w:val="Текст выноски Знак1"/>
    <w:basedOn w:val="a0"/>
    <w:uiPriority w:val="99"/>
    <w:semiHidden/>
    <w:rsid w:val="00AD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24633</Words>
  <Characters>140412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st-222</dc:creator>
  <cp:lastModifiedBy>Школа21</cp:lastModifiedBy>
  <cp:revision>35</cp:revision>
  <cp:lastPrinted>2023-09-07T14:43:00Z</cp:lastPrinted>
  <dcterms:created xsi:type="dcterms:W3CDTF">2021-01-19T13:19:00Z</dcterms:created>
  <dcterms:modified xsi:type="dcterms:W3CDTF">2023-09-07T14:43:00Z</dcterms:modified>
</cp:coreProperties>
</file>